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9" w:type="dxa"/>
        <w:tblLayout w:type="fixed"/>
        <w:tblCellMar>
          <w:left w:w="0" w:type="dxa"/>
          <w:right w:w="0" w:type="dxa"/>
        </w:tblCellMar>
        <w:tblLook w:val="01E0" w:firstRow="1" w:lastRow="1" w:firstColumn="1" w:lastColumn="1" w:noHBand="0" w:noVBand="0"/>
      </w:tblPr>
      <w:tblGrid>
        <w:gridCol w:w="7643"/>
        <w:gridCol w:w="392"/>
        <w:gridCol w:w="1974"/>
      </w:tblGrid>
      <w:tr w:rsidR="007C2BE5" w:rsidRPr="00822A43" w14:paraId="150A883B" w14:textId="77777777" w:rsidTr="009F2A43">
        <w:trPr>
          <w:trHeight w:val="210"/>
        </w:trPr>
        <w:tc>
          <w:tcPr>
            <w:tcW w:w="7643" w:type="dxa"/>
          </w:tcPr>
          <w:p w14:paraId="37C6EAAC" w14:textId="2BA41596" w:rsidR="007C2BE5" w:rsidRPr="00822A43" w:rsidRDefault="00822A43" w:rsidP="004C5D3B">
            <w:pPr>
              <w:pStyle w:val="Template-SmallAddress"/>
            </w:pPr>
            <w:bookmarkStart w:id="0" w:name="SD_OFF_ShortAddress"/>
            <w:bookmarkStart w:id="1" w:name="SD_HideAddress"/>
            <w:bookmarkStart w:id="2" w:name="_GoBack"/>
            <w:bookmarkEnd w:id="2"/>
            <w:r>
              <w:t>Digitaliseringsstyrelsen · L</w:t>
            </w:r>
            <w:r w:rsidR="004C5D3B">
              <w:t>andgreven 4 · Postboks 2193 · 1301</w:t>
            </w:r>
            <w:r>
              <w:t xml:space="preserve"> København K</w:t>
            </w:r>
            <w:bookmarkEnd w:id="0"/>
            <w:r w:rsidR="00055078" w:rsidRPr="00822A43">
              <w:t xml:space="preserve"> </w:t>
            </w:r>
            <w:bookmarkEnd w:id="1"/>
          </w:p>
        </w:tc>
        <w:tc>
          <w:tcPr>
            <w:tcW w:w="392" w:type="dxa"/>
          </w:tcPr>
          <w:p w14:paraId="65259C07" w14:textId="77777777" w:rsidR="007C2BE5" w:rsidRPr="00822A43" w:rsidRDefault="007C2BE5" w:rsidP="007C2BE5">
            <w:pPr>
              <w:pStyle w:val="Template-SmallAddress"/>
            </w:pPr>
          </w:p>
        </w:tc>
        <w:tc>
          <w:tcPr>
            <w:tcW w:w="1974" w:type="dxa"/>
          </w:tcPr>
          <w:p w14:paraId="6EDFA6AF" w14:textId="77777777" w:rsidR="007C2BE5" w:rsidRPr="00822A43" w:rsidRDefault="007C2BE5" w:rsidP="007C2BE5">
            <w:pPr>
              <w:pStyle w:val="Template-SmallAddress"/>
            </w:pPr>
          </w:p>
        </w:tc>
      </w:tr>
      <w:tr w:rsidR="00D72BA3" w:rsidRPr="005D4ADA" w14:paraId="1E31797F" w14:textId="77777777" w:rsidTr="009F2A43">
        <w:trPr>
          <w:trHeight w:hRule="exact" w:val="3119"/>
        </w:trPr>
        <w:tc>
          <w:tcPr>
            <w:tcW w:w="7643" w:type="dxa"/>
          </w:tcPr>
          <w:p w14:paraId="71023BB0" w14:textId="77777777" w:rsidR="004458F9" w:rsidRDefault="004458F9" w:rsidP="00586E74">
            <w:pPr>
              <w:spacing w:after="0"/>
            </w:pPr>
          </w:p>
          <w:p w14:paraId="39FF9595" w14:textId="60FBBFC3" w:rsidR="00FB3D06" w:rsidRPr="00FB3D06" w:rsidRDefault="00FB3D06" w:rsidP="00586E74">
            <w:pPr>
              <w:spacing w:after="0"/>
              <w:rPr>
                <w:b/>
              </w:rPr>
            </w:pPr>
            <w:r w:rsidRPr="00FB3D06">
              <w:rPr>
                <w:b/>
              </w:rPr>
              <w:t>Til høringsparterne</w:t>
            </w:r>
          </w:p>
        </w:tc>
        <w:tc>
          <w:tcPr>
            <w:tcW w:w="392" w:type="dxa"/>
          </w:tcPr>
          <w:p w14:paraId="1D1A350C" w14:textId="77777777" w:rsidR="00D72BA3" w:rsidRPr="00822A43" w:rsidRDefault="00D72BA3" w:rsidP="0002008A"/>
        </w:tc>
        <w:tc>
          <w:tcPr>
            <w:tcW w:w="1974" w:type="dxa"/>
          </w:tcPr>
          <w:p w14:paraId="4778DCAD" w14:textId="77777777" w:rsidR="005D4ADA" w:rsidRPr="00F779EF" w:rsidRDefault="005D4ADA" w:rsidP="005D4ADA">
            <w:pPr>
              <w:pStyle w:val="Template-Dato"/>
            </w:pPr>
            <w:bookmarkStart w:id="3" w:name="SD_HideDocinfo"/>
            <w:bookmarkStart w:id="4" w:name="SD_LAN_Jnr"/>
            <w:bookmarkStart w:id="5" w:name="HIF_dossier_f2casenumber"/>
            <w:r>
              <w:t>5. januar 2023</w:t>
            </w:r>
          </w:p>
          <w:p w14:paraId="574424BE" w14:textId="3FFBC332" w:rsidR="00343AF5" w:rsidRPr="005D4ADA" w:rsidRDefault="00F779EF" w:rsidP="00C9298D">
            <w:pPr>
              <w:pStyle w:val="Template-Dato"/>
              <w:rPr>
                <w:lang w:val="en-US"/>
              </w:rPr>
            </w:pPr>
            <w:r w:rsidRPr="005D4ADA">
              <w:rPr>
                <w:lang w:val="en-US"/>
              </w:rPr>
              <w:t>KIDS</w:t>
            </w:r>
            <w:r w:rsidR="00343AF5" w:rsidRPr="005D4ADA">
              <w:rPr>
                <w:lang w:val="en-US"/>
              </w:rPr>
              <w:t>/</w:t>
            </w:r>
            <w:r w:rsidRPr="005D4ADA">
              <w:rPr>
                <w:lang w:val="en-US"/>
              </w:rPr>
              <w:t>CALAR</w:t>
            </w:r>
            <w:r w:rsidRPr="005D4ADA">
              <w:rPr>
                <w:lang w:val="en-US"/>
              </w:rPr>
              <w:br/>
              <w:t>KAP/MEERA</w:t>
            </w:r>
            <w:r w:rsidRPr="005D4ADA">
              <w:rPr>
                <w:lang w:val="en-US"/>
              </w:rPr>
              <w:br/>
              <w:t>JUR/CHAPA</w:t>
            </w:r>
          </w:p>
          <w:bookmarkEnd w:id="3"/>
          <w:bookmarkEnd w:id="4"/>
          <w:bookmarkEnd w:id="5"/>
          <w:p w14:paraId="36A6204A" w14:textId="123EB33B" w:rsidR="00343AF5" w:rsidRPr="005D4ADA" w:rsidRDefault="00343AF5" w:rsidP="00F779EF">
            <w:pPr>
              <w:pStyle w:val="Template-Dato"/>
              <w:rPr>
                <w:lang w:val="en-US"/>
              </w:rPr>
            </w:pPr>
          </w:p>
        </w:tc>
      </w:tr>
    </w:tbl>
    <w:p w14:paraId="3C55A861" w14:textId="1C4FD5C4" w:rsidR="00877DA3" w:rsidRPr="00877DA3" w:rsidRDefault="00FB3D06" w:rsidP="00877DA3">
      <w:pPr>
        <w:jc w:val="both"/>
        <w:rPr>
          <w:b/>
          <w:bCs/>
        </w:rPr>
      </w:pPr>
      <w:r w:rsidRPr="00FB3D06">
        <w:rPr>
          <w:b/>
          <w:bCs/>
        </w:rPr>
        <w:t xml:space="preserve">Høring over udkast til </w:t>
      </w:r>
      <w:r>
        <w:rPr>
          <w:b/>
          <w:bCs/>
        </w:rPr>
        <w:t>forslag til</w:t>
      </w:r>
      <w:r w:rsidR="00A00344">
        <w:rPr>
          <w:b/>
          <w:bCs/>
        </w:rPr>
        <w:t xml:space="preserve"> </w:t>
      </w:r>
      <w:r w:rsidR="00877DA3">
        <w:rPr>
          <w:b/>
          <w:bCs/>
        </w:rPr>
        <w:t>l</w:t>
      </w:r>
      <w:r w:rsidR="00877DA3" w:rsidRPr="00877DA3">
        <w:rPr>
          <w:b/>
          <w:bCs/>
        </w:rPr>
        <w:t xml:space="preserve">ov om </w:t>
      </w:r>
      <w:r w:rsidR="00057862">
        <w:rPr>
          <w:b/>
          <w:bCs/>
        </w:rPr>
        <w:t xml:space="preserve">fravigelse fra </w:t>
      </w:r>
      <w:r w:rsidR="00877DA3" w:rsidRPr="00877DA3">
        <w:rPr>
          <w:b/>
          <w:bCs/>
        </w:rPr>
        <w:t>obligatorisk digital selvbetjening</w:t>
      </w:r>
    </w:p>
    <w:p w14:paraId="690B5B07" w14:textId="3DC884C3" w:rsidR="00AA3A5F" w:rsidRDefault="00A00344" w:rsidP="00FD4088">
      <w:pPr>
        <w:jc w:val="both"/>
      </w:pPr>
      <w:r>
        <w:t>Digitaliseringsstyrelsen</w:t>
      </w:r>
      <w:r w:rsidR="00AA3A5F">
        <w:t xml:space="preserve"> skal hermed anmode om </w:t>
      </w:r>
      <w:r w:rsidRPr="00A00344">
        <w:t>eventuelle bemærkninger til vedlagte udkast til lov om</w:t>
      </w:r>
      <w:r w:rsidR="00877DA3">
        <w:t xml:space="preserve"> </w:t>
      </w:r>
      <w:r w:rsidR="00057862">
        <w:t>fravigelse fra</w:t>
      </w:r>
      <w:r w:rsidR="00877DA3">
        <w:t xml:space="preserve"> obligatorisk digital selvbetjening</w:t>
      </w:r>
      <w:r w:rsidR="009E556D">
        <w:t>.</w:t>
      </w:r>
    </w:p>
    <w:p w14:paraId="4FF378EA" w14:textId="638DD346" w:rsidR="00654DF3" w:rsidRDefault="00654DF3" w:rsidP="005E0297">
      <w:pPr>
        <w:pStyle w:val="Overskrift3"/>
      </w:pPr>
      <w:r w:rsidRPr="00654DF3">
        <w:t xml:space="preserve">Baggrund </w:t>
      </w:r>
      <w:r w:rsidR="00E95EDD">
        <w:t>for udkast til</w:t>
      </w:r>
      <w:r w:rsidR="005E0297">
        <w:t xml:space="preserve"> lovforslag</w:t>
      </w:r>
    </w:p>
    <w:p w14:paraId="6C61D23F" w14:textId="3AEBE06B" w:rsidR="00B83763" w:rsidRDefault="00BE165C" w:rsidP="005E0297">
      <w:r>
        <w:t xml:space="preserve">På en lang række områder er det obligatorisk for borgerne at anvende digitale selvbetjeningsløsninger. Efter de gældende regler har borgerne mulighed for at blive undtaget eller fritaget fra dette krav efter den relevante særlovgivning for området. </w:t>
      </w:r>
    </w:p>
    <w:p w14:paraId="65ABAF64" w14:textId="44EFA34B" w:rsidR="00BE165C" w:rsidRDefault="00BE165C" w:rsidP="00BE165C">
      <w:r>
        <w:t xml:space="preserve">Reglerne </w:t>
      </w:r>
      <w:r w:rsidR="00BA01A4">
        <w:t>i de respektive s</w:t>
      </w:r>
      <w:r w:rsidR="00E27750">
        <w:t xml:space="preserve">ærlovgivninger </w:t>
      </w:r>
      <w:r>
        <w:t>er ikke ensartede. I langt de fleste tilfælde er der tale om undtagelse fra gang til gang, fx hver gang borgeren skal melde flytning. På en række af Udbetaling Danmarks områder er der tale om undtagelse i hele sagsforløb, og i enkelte tilfælde er der tale om varig fritagelse for digital selvbetjening, fx på jobcentrenes løsning Selvbook.</w:t>
      </w:r>
    </w:p>
    <w:p w14:paraId="06747190" w14:textId="77777777" w:rsidR="00BE165C" w:rsidRDefault="00BE165C" w:rsidP="00BE165C">
      <w:r>
        <w:t>I dag skal en borger henvende sig hos den relevante myndighed for at anmode om at blive undtaget eller fritaget fra en selvbetjeningsløsning. Borgeren skal begrunde sit behov for et alternativ til digital selvbetjening, som myndigheden kan vurdere anmodningen ud fra. Kriterierne for denne vurdering er ikke ensartede på tværs af særlovgivningen. Såfremt borgeren undtages eller fritages, skal denne tilbydes betjening på anden vis, fx ved en fysisk blanket.</w:t>
      </w:r>
    </w:p>
    <w:p w14:paraId="76D2207F" w14:textId="0086C153" w:rsidR="005E0297" w:rsidRDefault="005E0297" w:rsidP="005E0297">
      <w:pPr>
        <w:pStyle w:val="Overskrift3"/>
      </w:pPr>
      <w:r>
        <w:t>Hovedindhold af udkast til lovforslag</w:t>
      </w:r>
    </w:p>
    <w:p w14:paraId="2C757B71" w14:textId="77777777" w:rsidR="008F2E9A" w:rsidRDefault="008F2E9A" w:rsidP="008F2E9A">
      <w:r>
        <w:t>Lovforslaget giver borgere, der er fritaget for Digital Post, ret til at fravige fra kravet om at bruge en obligatorisk digital selvbetjeningsløsning alene på baggrund af deres fritagelse for Digital Post. Med forslaget skal borgeren fortsat henvende sig hos den relevante myndighed og anmode om at blive betjent på anden vis end ved digital selvbetjening. Myndigheden skal da imødekomme anmodningen alene på baggrund af borgerens Digital Post-fritagelse.</w:t>
      </w:r>
    </w:p>
    <w:p w14:paraId="2EA0374D" w14:textId="63134C21" w:rsidR="008F2E9A" w:rsidRDefault="008F2E9A" w:rsidP="008F2E9A">
      <w:r>
        <w:t xml:space="preserve">Regler i særlovgivningen bevares, herunder om der er tale om undtagelse fra gang til gang, i sagsforløb eller varig fritagelse. Med lovforslaget indføres fritagelse for </w:t>
      </w:r>
      <w:r>
        <w:lastRenderedPageBreak/>
        <w:t>Digital Post dog som et objektivt kriterium, som gælder på tværs af særlovgivningen.</w:t>
      </w:r>
    </w:p>
    <w:p w14:paraId="20C72D86" w14:textId="0F8A1E31" w:rsidR="009E6A6A" w:rsidRDefault="00F12079" w:rsidP="00A15588">
      <w:pPr>
        <w:jc w:val="both"/>
      </w:pPr>
      <w:r>
        <w:t xml:space="preserve">Lovforslaget omfatter således kun borgere, der er fritaget for Digital Post. </w:t>
      </w:r>
      <w:r w:rsidR="009E6A6A" w:rsidRPr="009E6A6A">
        <w:t xml:space="preserve">På baggrund af dialog med relevante </w:t>
      </w:r>
      <w:r w:rsidR="009E6A6A">
        <w:t xml:space="preserve">ældre- og </w:t>
      </w:r>
      <w:r w:rsidR="009E6A6A" w:rsidRPr="009E6A6A">
        <w:t>handicaporganisationer</w:t>
      </w:r>
      <w:r w:rsidR="009E6A6A">
        <w:t xml:space="preserve"> </w:t>
      </w:r>
      <w:r w:rsidR="009E6A6A" w:rsidRPr="009E6A6A">
        <w:t>og kommuner,</w:t>
      </w:r>
      <w:r w:rsidR="008F2E9A">
        <w:t xml:space="preserve"> vurderes denne løsning at være tilstrækkelig, da det</w:t>
      </w:r>
      <w:r w:rsidR="009E6A6A" w:rsidRPr="009E6A6A">
        <w:t xml:space="preserve"> formodes</w:t>
      </w:r>
      <w:r w:rsidR="008F2E9A">
        <w:t>,</w:t>
      </w:r>
      <w:r w:rsidR="009E6A6A" w:rsidRPr="009E6A6A">
        <w:t xml:space="preserve"> </w:t>
      </w:r>
      <w:r w:rsidR="008F2E9A">
        <w:t xml:space="preserve">at </w:t>
      </w:r>
      <w:r w:rsidR="009E6A6A" w:rsidRPr="009E6A6A">
        <w:t xml:space="preserve">langt de fleste, der reelt ikke er digitale, </w:t>
      </w:r>
      <w:r w:rsidR="008F2E9A">
        <w:t>er</w:t>
      </w:r>
      <w:r w:rsidR="009E6A6A" w:rsidRPr="009E6A6A">
        <w:t xml:space="preserve"> fritaget for Digital Post.</w:t>
      </w:r>
      <w:r w:rsidR="009E6A6A">
        <w:t xml:space="preserve"> </w:t>
      </w:r>
    </w:p>
    <w:p w14:paraId="6565F49A" w14:textId="37F734A8" w:rsidR="00F12079" w:rsidRDefault="00F12079" w:rsidP="00F12079">
      <w:pPr>
        <w:jc w:val="both"/>
      </w:pPr>
      <w:r>
        <w:t>Borgere, der er tilmeldt Digital Post, påvirkes ikke af forslaget og stilles som i dag, med mulighed for fx undtagelse fra at bruge en obligatorisk digital selvbetjeningsløsning på baggrund af den relevante særlovgivning.</w:t>
      </w:r>
    </w:p>
    <w:p w14:paraId="494472D0" w14:textId="7493CE44" w:rsidR="00B44C10" w:rsidRPr="00B44C10" w:rsidRDefault="00B44C10" w:rsidP="00B44C10">
      <w:pPr>
        <w:jc w:val="both"/>
      </w:pPr>
      <w:r w:rsidRPr="00B44C10">
        <w:t xml:space="preserve">Formålet med lovforslaget er på denne baggrund at gøre det nemmere for </w:t>
      </w:r>
      <w:r>
        <w:t>borgere</w:t>
      </w:r>
      <w:r w:rsidRPr="00B44C10">
        <w:t xml:space="preserve">, der i forvejen er fritaget for Digital Post, at blive undtaget fra obligatorisk digital selvbetjening, samt at skabe overensstemmelse mellem forståelsen af reglerne og </w:t>
      </w:r>
      <w:r>
        <w:t>borgeres</w:t>
      </w:r>
      <w:r w:rsidRPr="00B44C10">
        <w:t xml:space="preserve"> retstilstand. Derudover har lovforslaget til formål at gøre det lettere for myndighederne at administrere reglerne.</w:t>
      </w:r>
    </w:p>
    <w:p w14:paraId="70E27169" w14:textId="07549920" w:rsidR="009524C3" w:rsidRPr="009524C3" w:rsidRDefault="009524C3" w:rsidP="00FD4088">
      <w:pPr>
        <w:jc w:val="both"/>
        <w:rPr>
          <w:b/>
        </w:rPr>
      </w:pPr>
      <w:r w:rsidRPr="009524C3">
        <w:rPr>
          <w:b/>
        </w:rPr>
        <w:t>Frist og kontaktmulighed</w:t>
      </w:r>
    </w:p>
    <w:p w14:paraId="71A45617" w14:textId="3F3075CD" w:rsidR="00877DA3" w:rsidRDefault="002D401C" w:rsidP="00FD4088">
      <w:pPr>
        <w:jc w:val="both"/>
      </w:pPr>
      <w:r>
        <w:t xml:space="preserve">Digitaliseringsstyrelsen anmoder om, at eventuelle bemærkninger sendes til </w:t>
      </w:r>
      <w:r w:rsidR="008C0D4B">
        <w:t xml:space="preserve">Casper Freundlich Larsen (calar@digst.dk) </w:t>
      </w:r>
      <w:r>
        <w:t xml:space="preserve">med kopi til </w:t>
      </w:r>
      <w:r w:rsidR="008C0D4B">
        <w:t>Mette Eigaard Rasmussen (</w:t>
      </w:r>
      <w:hyperlink r:id="rId8" w:history="1">
        <w:r w:rsidR="008C0D4B" w:rsidRPr="00A96150">
          <w:rPr>
            <w:rStyle w:val="Hyperlink"/>
          </w:rPr>
          <w:t>meera@digst.dk</w:t>
        </w:r>
      </w:hyperlink>
      <w:r w:rsidR="008C0D4B">
        <w:t xml:space="preserve">) og Chamilla </w:t>
      </w:r>
      <w:proofErr w:type="spellStart"/>
      <w:r w:rsidR="008C0D4B">
        <w:t>Palvad</w:t>
      </w:r>
      <w:proofErr w:type="spellEnd"/>
      <w:r w:rsidR="008C0D4B">
        <w:t xml:space="preserve"> (</w:t>
      </w:r>
      <w:hyperlink r:id="rId9" w:history="1">
        <w:r w:rsidR="008C0D4B" w:rsidRPr="00A96150">
          <w:rPr>
            <w:rStyle w:val="Hyperlink"/>
          </w:rPr>
          <w:t>chapa@digst.dk</w:t>
        </w:r>
      </w:hyperlink>
      <w:r w:rsidR="008C0D4B">
        <w:t xml:space="preserve">) </w:t>
      </w:r>
      <w:r w:rsidRPr="00542C5E">
        <w:t xml:space="preserve">senest </w:t>
      </w:r>
      <w:r w:rsidR="005D4ADA" w:rsidRPr="00803830">
        <w:rPr>
          <w:b/>
        </w:rPr>
        <w:t>tors</w:t>
      </w:r>
      <w:r w:rsidR="005D4ADA">
        <w:rPr>
          <w:b/>
        </w:rPr>
        <w:t>dag</w:t>
      </w:r>
      <w:r w:rsidR="005D4ADA" w:rsidRPr="00542C5E">
        <w:rPr>
          <w:b/>
        </w:rPr>
        <w:t xml:space="preserve"> den </w:t>
      </w:r>
      <w:r w:rsidR="005D4ADA">
        <w:rPr>
          <w:b/>
        </w:rPr>
        <w:t>2</w:t>
      </w:r>
      <w:r w:rsidR="005D4ADA" w:rsidRPr="00542C5E">
        <w:rPr>
          <w:b/>
        </w:rPr>
        <w:t xml:space="preserve">. </w:t>
      </w:r>
      <w:r w:rsidR="005D4ADA">
        <w:rPr>
          <w:b/>
        </w:rPr>
        <w:t>februar 2023 kl. 12.00</w:t>
      </w:r>
      <w:r w:rsidR="005D4ADA" w:rsidRPr="002D401C">
        <w:rPr>
          <w:b/>
        </w:rPr>
        <w:t>.</w:t>
      </w:r>
    </w:p>
    <w:p w14:paraId="0E0C818A" w14:textId="44C34D9F" w:rsidR="00DF2CC2" w:rsidRDefault="00EB0E5A" w:rsidP="00FD4088">
      <w:pPr>
        <w:jc w:val="both"/>
      </w:pPr>
      <w:r>
        <w:t>Vedlagt ses</w:t>
      </w:r>
      <w:r w:rsidR="00DF2CC2" w:rsidRPr="00DF2CC2">
        <w:t xml:space="preserve"> fortegnelse over hørt</w:t>
      </w:r>
      <w:r w:rsidR="00572FE3">
        <w:t xml:space="preserve">e myndigheder og organisationer </w:t>
      </w:r>
      <w:r w:rsidR="00DF2CC2" w:rsidRPr="00DF2CC2">
        <w:t>mv.</w:t>
      </w:r>
    </w:p>
    <w:p w14:paraId="66204759" w14:textId="4E039C57" w:rsidR="005E2BAD" w:rsidRDefault="005E2BAD" w:rsidP="00FD4088">
      <w:pPr>
        <w:jc w:val="both"/>
      </w:pPr>
      <w:r w:rsidRPr="005E2BAD">
        <w:t xml:space="preserve">Høringssvarene vil ved fremsættelsen af lovforslaget </w:t>
      </w:r>
      <w:r w:rsidR="00CE417A">
        <w:t>blive offentliggjort på Hørings</w:t>
      </w:r>
      <w:r w:rsidRPr="005E2BAD">
        <w:t>portalen</w:t>
      </w:r>
      <w:r w:rsidR="00C34786">
        <w:t xml:space="preserve"> </w:t>
      </w:r>
      <w:hyperlink r:id="rId10" w:history="1">
        <w:r w:rsidR="00C34786" w:rsidRPr="00B82CAA">
          <w:rPr>
            <w:rStyle w:val="Hyperlink"/>
          </w:rPr>
          <w:t>https://hoeringsportalen.dk</w:t>
        </w:r>
      </w:hyperlink>
      <w:r w:rsidRPr="005E2BAD">
        <w:t xml:space="preserve">. Ved afgivelse af høringssvar samtykker høringsparten </w:t>
      </w:r>
      <w:r w:rsidR="00C34786">
        <w:t>t</w:t>
      </w:r>
      <w:r w:rsidRPr="005E2BAD">
        <w:t>i</w:t>
      </w:r>
      <w:r w:rsidR="00C34786">
        <w:t>l</w:t>
      </w:r>
      <w:r w:rsidRPr="005E2BAD">
        <w:t>, at vedkommendes høringssvar, kontaktoplysninger og navn offentliggøres på Høringsportalen.</w:t>
      </w:r>
    </w:p>
    <w:p w14:paraId="1B997F0A" w14:textId="63022246" w:rsidR="00F15AE0" w:rsidRPr="00822A43" w:rsidRDefault="00F15AE0" w:rsidP="00FB48B1">
      <w:r w:rsidRPr="005E2BAD">
        <w:t xml:space="preserve">Eventuelle spørgsmål kan rettes til </w:t>
      </w:r>
      <w:r w:rsidRPr="005D4595">
        <w:t>unde</w:t>
      </w:r>
      <w:r w:rsidR="002D401C" w:rsidRPr="005D4595">
        <w:t>rtegnede</w:t>
      </w:r>
      <w:r w:rsidR="002D401C">
        <w:t>.</w:t>
      </w:r>
    </w:p>
    <w:p w14:paraId="148728CE" w14:textId="5FB785F2" w:rsidR="002D401C" w:rsidRDefault="002D401C" w:rsidP="00FD4088">
      <w:pPr>
        <w:pStyle w:val="Afsenderinfo"/>
        <w:jc w:val="both"/>
      </w:pPr>
      <w:r>
        <w:t xml:space="preserve">Med venlig hilsen </w:t>
      </w:r>
    </w:p>
    <w:p w14:paraId="1E9A7533" w14:textId="292AB1CD" w:rsidR="00FB48B1" w:rsidRDefault="00FB48B1" w:rsidP="00FB48B1"/>
    <w:p w14:paraId="4EA74F68" w14:textId="77777777" w:rsidR="005A0656" w:rsidRPr="005A0656" w:rsidRDefault="005A0656" w:rsidP="00FD4088">
      <w:pPr>
        <w:pStyle w:val="Afsenderinfo"/>
        <w:jc w:val="both"/>
      </w:pPr>
      <w:r w:rsidRPr="005A0656">
        <w:t>Casper Freundlich Larsen</w:t>
      </w:r>
    </w:p>
    <w:p w14:paraId="0B5C71CF" w14:textId="77777777" w:rsidR="005A0656" w:rsidRPr="005A0656" w:rsidRDefault="005A0656" w:rsidP="00FD4088">
      <w:pPr>
        <w:pStyle w:val="Afsenderinfo"/>
        <w:jc w:val="both"/>
      </w:pPr>
      <w:r w:rsidRPr="005A0656">
        <w:t>Specialkonsulent</w:t>
      </w:r>
    </w:p>
    <w:p w14:paraId="5F70C8B1" w14:textId="1CA43D4F" w:rsidR="005A0656" w:rsidRPr="005A0656" w:rsidRDefault="005A0656" w:rsidP="00FD4088">
      <w:pPr>
        <w:pStyle w:val="Afsenderinfo"/>
        <w:jc w:val="both"/>
      </w:pPr>
      <w:r w:rsidRPr="005A0656">
        <w:t>Kontor for inklusion og digital service</w:t>
      </w:r>
    </w:p>
    <w:p w14:paraId="63D0CCB9" w14:textId="63DD3507" w:rsidR="005A0656" w:rsidRPr="005A0656" w:rsidRDefault="003C4F8B" w:rsidP="00FD4088">
      <w:pPr>
        <w:pStyle w:val="Afsenderinfo"/>
        <w:jc w:val="both"/>
      </w:pPr>
      <w:hyperlink r:id="rId11" w:history="1">
        <w:r w:rsidR="005A0656" w:rsidRPr="005A0656">
          <w:rPr>
            <w:rStyle w:val="Hyperlink"/>
          </w:rPr>
          <w:t>calar@digst.dk</w:t>
        </w:r>
      </w:hyperlink>
    </w:p>
    <w:p w14:paraId="4F57DAFB" w14:textId="4B9CA211" w:rsidR="005A0656" w:rsidRPr="005A0656" w:rsidRDefault="005A0656" w:rsidP="00FD4088">
      <w:pPr>
        <w:pStyle w:val="Afsenderinfo"/>
        <w:jc w:val="both"/>
      </w:pPr>
      <w:r w:rsidRPr="005A0656">
        <w:t>Telefon 2572 4667</w:t>
      </w:r>
    </w:p>
    <w:sectPr w:rsidR="005A0656" w:rsidRPr="005A0656" w:rsidSect="00FA28BF">
      <w:headerReference w:type="default" r:id="rId12"/>
      <w:headerReference w:type="first" r:id="rId13"/>
      <w:footerReference w:type="first" r:id="rId14"/>
      <w:endnotePr>
        <w:numFmt w:val="decimal"/>
      </w:endnotePr>
      <w:pgSz w:w="11907" w:h="16840" w:code="9"/>
      <w:pgMar w:top="2125"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67B2" w14:textId="77777777" w:rsidR="003C4F8B" w:rsidRDefault="003C4F8B">
      <w:r>
        <w:separator/>
      </w:r>
    </w:p>
  </w:endnote>
  <w:endnote w:type="continuationSeparator" w:id="0">
    <w:p w14:paraId="5DCC5E9E" w14:textId="77777777" w:rsidR="003C4F8B" w:rsidRDefault="003C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Spec="center" w:tblpY="157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F779EF" w14:paraId="4AD36369" w14:textId="77777777" w:rsidTr="0023571C">
      <w:trPr>
        <w:trHeight w:val="567"/>
      </w:trPr>
      <w:tc>
        <w:tcPr>
          <w:tcW w:w="8505" w:type="dxa"/>
          <w:vAlign w:val="bottom"/>
          <w:hideMark/>
        </w:tcPr>
        <w:p w14:paraId="6DCF7549" w14:textId="2E61917D" w:rsidR="00F779EF" w:rsidRDefault="00F779EF" w:rsidP="00BD2457">
          <w:pPr>
            <w:pStyle w:val="Template-Adresse"/>
          </w:pPr>
          <w:bookmarkStart w:id="8" w:name="SD_OFF_Address"/>
          <w:r>
            <w:t>Digitaliseringsstyrelsen · Landgreven 4 · Postboks 2193 · 1</w:t>
          </w:r>
          <w:r w:rsidR="00BD2457">
            <w:t>301</w:t>
          </w:r>
          <w:r>
            <w:t xml:space="preserve"> København K · 3392 5200 · www.digst.dk</w:t>
          </w:r>
          <w:bookmarkEnd w:id="8"/>
        </w:p>
      </w:tc>
    </w:tr>
  </w:tbl>
  <w:p w14:paraId="2A999095" w14:textId="77777777" w:rsidR="00F779EF" w:rsidRPr="0023571C" w:rsidRDefault="00F779EF" w:rsidP="002357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6B09" w14:textId="77777777" w:rsidR="003C4F8B" w:rsidRPr="00757C29" w:rsidRDefault="003C4F8B" w:rsidP="00757C29">
      <w:pPr>
        <w:pStyle w:val="FootnoteSeperator"/>
      </w:pPr>
    </w:p>
  </w:footnote>
  <w:footnote w:type="continuationSeparator" w:id="0">
    <w:p w14:paraId="2A079E66" w14:textId="77777777" w:rsidR="003C4F8B" w:rsidRDefault="003C4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E9E9" w14:textId="2875DC35" w:rsidR="00F779EF" w:rsidRPr="00433F79" w:rsidRDefault="00F779EF" w:rsidP="00F32061">
    <w:pPr>
      <w:pStyle w:val="Sidehoved"/>
      <w:tabs>
        <w:tab w:val="clear" w:pos="4819"/>
        <w:tab w:val="clear" w:pos="9638"/>
        <w:tab w:val="left" w:pos="8051"/>
      </w:tabs>
      <w:rPr>
        <w:rStyle w:val="Sidetal"/>
      </w:rPr>
    </w:pPr>
    <w:r>
      <w:tab/>
      <w:t xml:space="preserve"> </w:t>
    </w:r>
    <w:bookmarkStart w:id="6" w:name="SD_LAN_Page"/>
    <w:r>
      <w:rPr>
        <w:rStyle w:val="Sidetal"/>
      </w:rPr>
      <w:t>Side</w:t>
    </w:r>
    <w:bookmarkEnd w:id="6"/>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C4778B">
      <w:rPr>
        <w:rStyle w:val="Sidetal"/>
        <w:noProof/>
      </w:rPr>
      <w:t>2</w:t>
    </w:r>
    <w:r w:rsidRPr="00433F79">
      <w:rPr>
        <w:rStyle w:val="Sidetal"/>
      </w:rPr>
      <w:fldChar w:fldCharType="end"/>
    </w:r>
    <w:r w:rsidRPr="00433F79">
      <w:rPr>
        <w:rStyle w:val="Sidetal"/>
      </w:rPr>
      <w:t xml:space="preserve"> </w:t>
    </w:r>
    <w:bookmarkStart w:id="7" w:name="SD_LAN_Of"/>
    <w:r>
      <w:rPr>
        <w:rStyle w:val="Sidetal"/>
      </w:rPr>
      <w:t>af</w:t>
    </w:r>
    <w:bookmarkEnd w:id="7"/>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C4778B">
      <w:rPr>
        <w:rStyle w:val="Sidetal"/>
        <w:noProof/>
      </w:rPr>
      <w:t>2</w:t>
    </w:r>
    <w:r w:rsidRPr="00433F79">
      <w:rPr>
        <w:rStyle w:val="Sidetal"/>
      </w:rPr>
      <w:fldChar w:fldCharType="end"/>
    </w:r>
  </w:p>
  <w:p w14:paraId="31BD704E" w14:textId="77777777" w:rsidR="00F779EF" w:rsidRPr="007C2BE5" w:rsidRDefault="00F779EF" w:rsidP="007C2BE5">
    <w:pPr>
      <w:pStyle w:val="Sidehoved"/>
    </w:pPr>
    <w:r>
      <w:rPr>
        <w:noProof/>
      </w:rPr>
      <w:drawing>
        <wp:anchor distT="0" distB="0" distL="114300" distR="114300" simplePos="0" relativeHeight="251658239" behindDoc="0" locked="0" layoutInCell="1" allowOverlap="1" wp14:anchorId="4354E641" wp14:editId="2B122E25">
          <wp:simplePos x="0" y="0"/>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88F49" w14:textId="77777777" w:rsidR="00F779EF" w:rsidRDefault="00F779EF" w:rsidP="001D514E">
    <w:pPr>
      <w:pStyle w:val="Sidehoved"/>
    </w:pPr>
    <w:r>
      <w:rPr>
        <w:noProof/>
      </w:rPr>
      <w:drawing>
        <wp:anchor distT="0" distB="0" distL="114300" distR="114300" simplePos="0" relativeHeight="251659264" behindDoc="0" locked="0" layoutInCell="1" allowOverlap="1" wp14:anchorId="738115CF" wp14:editId="3A2E9445">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p w14:paraId="369DAD7A" w14:textId="77777777" w:rsidR="00F779EF" w:rsidRDefault="00F779E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4586A"/>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659A62EA"/>
    <w:lvl w:ilvl="0">
      <w:start w:val="1"/>
      <w:numFmt w:val="bullet"/>
      <w:lvlText w:val=""/>
      <w:lvlJc w:val="left"/>
      <w:pPr>
        <w:tabs>
          <w:tab w:val="num" w:pos="340"/>
        </w:tabs>
        <w:ind w:left="340" w:hanging="340"/>
      </w:pPr>
      <w:rPr>
        <w:rFonts w:ascii="Symbol" w:hAnsi="Symbol" w:hint="default"/>
      </w:rPr>
    </w:lvl>
  </w:abstractNum>
  <w:abstractNum w:abstractNumId="10"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1"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2" w15:restartNumberingAfterBreak="0">
    <w:nsid w:val="0ADE0993"/>
    <w:multiLevelType w:val="hybridMultilevel"/>
    <w:tmpl w:val="0C069578"/>
    <w:lvl w:ilvl="0" w:tplc="7FBE11BE">
      <w:start w:val="1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3116DD"/>
    <w:multiLevelType w:val="multilevel"/>
    <w:tmpl w:val="65BE9BCC"/>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7" w15:restartNumberingAfterBreak="0">
    <w:nsid w:val="22443C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887016E"/>
    <w:multiLevelType w:val="multilevel"/>
    <w:tmpl w:val="2C226A52"/>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C6C5430"/>
    <w:multiLevelType w:val="multilevel"/>
    <w:tmpl w:val="19BCBBBE"/>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19D10B1"/>
    <w:multiLevelType w:val="multilevel"/>
    <w:tmpl w:val="A2C8599E"/>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119"/>
        </w:tabs>
        <w:ind w:left="3119" w:hanging="681"/>
      </w:pPr>
      <w:rPr>
        <w:rFonts w:hint="default"/>
      </w:rPr>
    </w:lvl>
    <w:lvl w:ilvl="5">
      <w:start w:val="1"/>
      <w:numFmt w:val="decimal"/>
      <w:lvlText w:val="%1.%2.%3.%4.%5.%6."/>
      <w:lvlJc w:val="left"/>
      <w:pPr>
        <w:tabs>
          <w:tab w:val="num" w:pos="3572"/>
        </w:tabs>
        <w:ind w:left="3572" w:hanging="1134"/>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1"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B253BB9"/>
    <w:multiLevelType w:val="multilevel"/>
    <w:tmpl w:val="D3BEB832"/>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835"/>
        </w:tabs>
        <w:ind w:left="2835" w:hanging="850"/>
      </w:pPr>
      <w:rPr>
        <w:rFonts w:hint="default"/>
      </w:rPr>
    </w:lvl>
    <w:lvl w:ilvl="5">
      <w:start w:val="1"/>
      <w:numFmt w:val="decimal"/>
      <w:lvlText w:val="%1.%2.%3.%4.%5.%6."/>
      <w:lvlJc w:val="left"/>
      <w:pPr>
        <w:tabs>
          <w:tab w:val="num" w:pos="3402"/>
        </w:tabs>
        <w:ind w:left="3402" w:hanging="1417"/>
      </w:pPr>
      <w:rPr>
        <w:rFonts w:hint="default"/>
      </w:rPr>
    </w:lvl>
    <w:lvl w:ilvl="6">
      <w:start w:val="1"/>
      <w:numFmt w:val="decimal"/>
      <w:lvlText w:val="%1.%2.%3.%4.%5.%6.%7."/>
      <w:lvlJc w:val="left"/>
      <w:pPr>
        <w:tabs>
          <w:tab w:val="num" w:pos="3969"/>
        </w:tabs>
        <w:ind w:left="3969" w:hanging="1984"/>
      </w:pPr>
      <w:rPr>
        <w:rFonts w:hint="default"/>
      </w:rPr>
    </w:lvl>
    <w:lvl w:ilvl="7">
      <w:start w:val="1"/>
      <w:numFmt w:val="decimal"/>
      <w:lvlText w:val="%1.%2.%3.%4.%5.%6.%7.%8."/>
      <w:lvlJc w:val="left"/>
      <w:pPr>
        <w:tabs>
          <w:tab w:val="num" w:pos="4253"/>
        </w:tabs>
        <w:ind w:left="4253" w:hanging="2268"/>
      </w:pPr>
      <w:rPr>
        <w:rFonts w:hint="default"/>
      </w:rPr>
    </w:lvl>
    <w:lvl w:ilvl="8">
      <w:start w:val="1"/>
      <w:numFmt w:val="decimal"/>
      <w:lvlText w:val="%1.%2.%3.%4.%5.%6.%7.%8.%9."/>
      <w:lvlJc w:val="left"/>
      <w:pPr>
        <w:tabs>
          <w:tab w:val="num" w:pos="4536"/>
        </w:tabs>
        <w:ind w:left="4536" w:hanging="2551"/>
      </w:pPr>
      <w:rPr>
        <w:rFonts w:hint="default"/>
      </w:rPr>
    </w:lvl>
  </w:abstractNum>
  <w:abstractNum w:abstractNumId="23"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52C04911"/>
    <w:multiLevelType w:val="multilevel"/>
    <w:tmpl w:val="BD5E6D22"/>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268"/>
        </w:tabs>
        <w:ind w:left="2268" w:hanging="680"/>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1134"/>
      </w:pPr>
      <w:rPr>
        <w:rFonts w:hint="default"/>
      </w:rPr>
    </w:lvl>
    <w:lvl w:ilvl="6">
      <w:start w:val="1"/>
      <w:numFmt w:val="decimal"/>
      <w:lvlText w:val="%1.%2.%3.%4.%5.%6.%7."/>
      <w:lvlJc w:val="left"/>
      <w:pPr>
        <w:tabs>
          <w:tab w:val="num" w:pos="3969"/>
        </w:tabs>
        <w:ind w:left="3969" w:hanging="1701"/>
      </w:pPr>
      <w:rPr>
        <w:rFonts w:hint="default"/>
      </w:rPr>
    </w:lvl>
    <w:lvl w:ilvl="7">
      <w:start w:val="1"/>
      <w:numFmt w:val="decimal"/>
      <w:lvlText w:val="%1.%2.%3.%4.%5.%6.%7.%8."/>
      <w:lvlJc w:val="left"/>
      <w:pPr>
        <w:tabs>
          <w:tab w:val="num" w:pos="4253"/>
        </w:tabs>
        <w:ind w:left="4253" w:hanging="1985"/>
      </w:pPr>
      <w:rPr>
        <w:rFonts w:hint="default"/>
      </w:rPr>
    </w:lvl>
    <w:lvl w:ilvl="8">
      <w:start w:val="1"/>
      <w:numFmt w:val="decimal"/>
      <w:lvlText w:val="%1.%2.%3.%4.%5.%6.%7.%8.%9."/>
      <w:lvlJc w:val="left"/>
      <w:pPr>
        <w:tabs>
          <w:tab w:val="num" w:pos="4536"/>
        </w:tabs>
        <w:ind w:left="4536" w:hanging="2268"/>
      </w:pPr>
      <w:rPr>
        <w:rFonts w:hint="default"/>
      </w:rPr>
    </w:lvl>
  </w:abstractNum>
  <w:abstractNum w:abstractNumId="25" w15:restartNumberingAfterBreak="0">
    <w:nsid w:val="541B56DF"/>
    <w:multiLevelType w:val="multilevel"/>
    <w:tmpl w:val="84CAD07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8" w15:restartNumberingAfterBreak="0">
    <w:nsid w:val="6ACB3B03"/>
    <w:multiLevelType w:val="multilevel"/>
    <w:tmpl w:val="6A3290C6"/>
    <w:lvl w:ilvl="0">
      <w:start w:val="1"/>
      <w:numFmt w:val="bullet"/>
      <w:pStyle w:val="Normal-Punktliste"/>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9" w15:restartNumberingAfterBreak="0">
    <w:nsid w:val="734C7605"/>
    <w:multiLevelType w:val="multilevel"/>
    <w:tmpl w:val="681C9406"/>
    <w:lvl w:ilvl="0">
      <w:start w:val="1"/>
      <w:numFmt w:val="decimal"/>
      <w:pStyle w:val="Normal-Nummerliste"/>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0"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abstractNum w:abstractNumId="31" w15:restartNumberingAfterBreak="0">
    <w:nsid w:val="7D31121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3"/>
  </w:num>
  <w:num w:numId="2">
    <w:abstractNumId w:val="14"/>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29"/>
  </w:num>
  <w:num w:numId="16">
    <w:abstractNumId w:val="26"/>
  </w:num>
  <w:num w:numId="17">
    <w:abstractNumId w:val="13"/>
  </w:num>
  <w:num w:numId="18">
    <w:abstractNumId w:val="15"/>
  </w:num>
  <w:num w:numId="19">
    <w:abstractNumId w:val="30"/>
  </w:num>
  <w:num w:numId="20">
    <w:abstractNumId w:val="25"/>
  </w:num>
  <w:num w:numId="21">
    <w:abstractNumId w:val="25"/>
    <w:lvlOverride w:ilvl="0">
      <w:lvl w:ilvl="0">
        <w:start w:val="1"/>
        <w:numFmt w:val="decimal"/>
        <w:lvlRestart w:val="0"/>
        <w:lvlText w:val="%1."/>
        <w:lvlJc w:val="left"/>
        <w:pPr>
          <w:tabs>
            <w:tab w:val="num" w:pos="360"/>
          </w:tabs>
          <w:ind w:left="360" w:hanging="360"/>
        </w:pPr>
      </w:lvl>
    </w:lvlOverride>
  </w:num>
  <w:num w:numId="22">
    <w:abstractNumId w:val="25"/>
    <w:lvlOverride w:ilvl="0">
      <w:lvl w:ilvl="0">
        <w:start w:val="1"/>
        <w:numFmt w:val="decimal"/>
        <w:lvlRestart w:val="0"/>
        <w:lvlText w:val="%1."/>
        <w:lvlJc w:val="left"/>
        <w:pPr>
          <w:tabs>
            <w:tab w:val="num" w:pos="360"/>
          </w:tabs>
          <w:ind w:left="360" w:hanging="360"/>
        </w:pPr>
      </w:lvl>
    </w:lvlOverride>
  </w:num>
  <w:num w:numId="23">
    <w:abstractNumId w:val="25"/>
    <w:lvlOverride w:ilvl="0">
      <w:lvl w:ilvl="0">
        <w:start w:val="1"/>
        <w:numFmt w:val="decimal"/>
        <w:lvlRestart w:val="0"/>
        <w:lvlText w:val="%1."/>
        <w:lvlJc w:val="left"/>
        <w:pPr>
          <w:tabs>
            <w:tab w:val="num" w:pos="360"/>
          </w:tabs>
          <w:ind w:left="360" w:hanging="360"/>
        </w:pPr>
      </w:lvl>
    </w:lvlOverride>
  </w:num>
  <w:num w:numId="24">
    <w:abstractNumId w:val="25"/>
    <w:lvlOverride w:ilvl="0">
      <w:lvl w:ilvl="0">
        <w:start w:val="1"/>
        <w:numFmt w:val="decimal"/>
        <w:lvlRestart w:val="0"/>
        <w:lvlText w:val="%1."/>
        <w:lvlJc w:val="left"/>
        <w:pPr>
          <w:tabs>
            <w:tab w:val="num" w:pos="360"/>
          </w:tabs>
          <w:ind w:left="360" w:hanging="360"/>
        </w:pPr>
      </w:lvl>
    </w:lvlOverride>
  </w:num>
  <w:num w:numId="25">
    <w:abstractNumId w:val="17"/>
  </w:num>
  <w:num w:numId="26">
    <w:abstractNumId w:val="31"/>
  </w:num>
  <w:num w:numId="27">
    <w:abstractNumId w:val="18"/>
  </w:num>
  <w:num w:numId="28">
    <w:abstractNumId w:val="19"/>
  </w:num>
  <w:num w:numId="29">
    <w:abstractNumId w:val="22"/>
  </w:num>
  <w:num w:numId="30">
    <w:abstractNumId w:val="24"/>
  </w:num>
  <w:num w:numId="31">
    <w:abstractNumId w:val="20"/>
  </w:num>
  <w:num w:numId="32">
    <w:abstractNumId w:val="10"/>
  </w:num>
  <w:num w:numId="33">
    <w:abstractNumId w:val="27"/>
  </w:num>
  <w:num w:numId="34">
    <w:abstractNumId w:val="29"/>
  </w:num>
  <w:num w:numId="35">
    <w:abstractNumId w:val="28"/>
  </w:num>
  <w:num w:numId="36">
    <w:abstractNumId w:val="16"/>
  </w:num>
  <w:num w:numId="37">
    <w:abstractNumId w:val="11"/>
  </w:num>
  <w:num w:numId="38">
    <w:abstractNumId w:val="10"/>
  </w:num>
  <w:num w:numId="39">
    <w:abstractNumId w:val="27"/>
  </w:num>
  <w:num w:numId="40">
    <w:abstractNumId w:val="16"/>
  </w:num>
  <w:num w:numId="41">
    <w:abstractNumId w:val="1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RAFTER_VERSION" w:val="3.40"/>
    <w:docVar w:name="DOCDRAFTERREINDEX" w:val="NO"/>
    <w:docVar w:name="DOCDRAFTERTASKPANE" w:val="27d6f130-eb21-4155-b28e-09e942c2be3c"/>
    <w:docVar w:name="VERSIONDETAIL" w:val="0"/>
  </w:docVars>
  <w:rsids>
    <w:rsidRoot w:val="00822A43"/>
    <w:rsid w:val="000035B8"/>
    <w:rsid w:val="00010BA0"/>
    <w:rsid w:val="000146A7"/>
    <w:rsid w:val="00015A47"/>
    <w:rsid w:val="0002008A"/>
    <w:rsid w:val="00025BAB"/>
    <w:rsid w:val="00030B1F"/>
    <w:rsid w:val="00031F92"/>
    <w:rsid w:val="000421D4"/>
    <w:rsid w:val="000454B7"/>
    <w:rsid w:val="00051A09"/>
    <w:rsid w:val="00054099"/>
    <w:rsid w:val="00055078"/>
    <w:rsid w:val="00057491"/>
    <w:rsid w:val="00057862"/>
    <w:rsid w:val="00066058"/>
    <w:rsid w:val="000769DC"/>
    <w:rsid w:val="000841AD"/>
    <w:rsid w:val="000A4E95"/>
    <w:rsid w:val="000A514C"/>
    <w:rsid w:val="000A627B"/>
    <w:rsid w:val="000A6B90"/>
    <w:rsid w:val="000A6F58"/>
    <w:rsid w:val="000B0DAA"/>
    <w:rsid w:val="000C41DC"/>
    <w:rsid w:val="000D5D7E"/>
    <w:rsid w:val="000D6E63"/>
    <w:rsid w:val="000E5196"/>
    <w:rsid w:val="000E69E1"/>
    <w:rsid w:val="000E6D80"/>
    <w:rsid w:val="000F0A2D"/>
    <w:rsid w:val="00107B13"/>
    <w:rsid w:val="00110C22"/>
    <w:rsid w:val="00121425"/>
    <w:rsid w:val="0012489C"/>
    <w:rsid w:val="00126461"/>
    <w:rsid w:val="00126D4A"/>
    <w:rsid w:val="00134F30"/>
    <w:rsid w:val="001419EB"/>
    <w:rsid w:val="001452B9"/>
    <w:rsid w:val="00146E5A"/>
    <w:rsid w:val="00153477"/>
    <w:rsid w:val="00154B2B"/>
    <w:rsid w:val="00155C1E"/>
    <w:rsid w:val="001601FA"/>
    <w:rsid w:val="001619DE"/>
    <w:rsid w:val="00174E25"/>
    <w:rsid w:val="00176ADD"/>
    <w:rsid w:val="00180030"/>
    <w:rsid w:val="00183BC3"/>
    <w:rsid w:val="00186F7F"/>
    <w:rsid w:val="00192812"/>
    <w:rsid w:val="001B007C"/>
    <w:rsid w:val="001B3B57"/>
    <w:rsid w:val="001D3B41"/>
    <w:rsid w:val="001D514E"/>
    <w:rsid w:val="001E0B84"/>
    <w:rsid w:val="001E1205"/>
    <w:rsid w:val="001E690A"/>
    <w:rsid w:val="001F177B"/>
    <w:rsid w:val="001F2F61"/>
    <w:rsid w:val="001F3C6A"/>
    <w:rsid w:val="002027B8"/>
    <w:rsid w:val="0020681A"/>
    <w:rsid w:val="00216BE3"/>
    <w:rsid w:val="00216DE7"/>
    <w:rsid w:val="002171DE"/>
    <w:rsid w:val="00232A7B"/>
    <w:rsid w:val="0023571C"/>
    <w:rsid w:val="0024414D"/>
    <w:rsid w:val="00253AE3"/>
    <w:rsid w:val="002568FF"/>
    <w:rsid w:val="002625C5"/>
    <w:rsid w:val="00270BA3"/>
    <w:rsid w:val="00276616"/>
    <w:rsid w:val="00277DAC"/>
    <w:rsid w:val="002800B3"/>
    <w:rsid w:val="00286E98"/>
    <w:rsid w:val="00290BA4"/>
    <w:rsid w:val="00295ADC"/>
    <w:rsid w:val="00296FB4"/>
    <w:rsid w:val="002A00A7"/>
    <w:rsid w:val="002A105A"/>
    <w:rsid w:val="002A1440"/>
    <w:rsid w:val="002A1A68"/>
    <w:rsid w:val="002A1B03"/>
    <w:rsid w:val="002A3CED"/>
    <w:rsid w:val="002A7D05"/>
    <w:rsid w:val="002B0855"/>
    <w:rsid w:val="002C4167"/>
    <w:rsid w:val="002C7ADB"/>
    <w:rsid w:val="002D401C"/>
    <w:rsid w:val="002D6A27"/>
    <w:rsid w:val="002E27E2"/>
    <w:rsid w:val="002E326D"/>
    <w:rsid w:val="002E63D0"/>
    <w:rsid w:val="002E7918"/>
    <w:rsid w:val="002F1ADD"/>
    <w:rsid w:val="002F2CAE"/>
    <w:rsid w:val="002F2D9E"/>
    <w:rsid w:val="002F5043"/>
    <w:rsid w:val="00301857"/>
    <w:rsid w:val="00301B21"/>
    <w:rsid w:val="00302076"/>
    <w:rsid w:val="0030436F"/>
    <w:rsid w:val="0031429E"/>
    <w:rsid w:val="0031449D"/>
    <w:rsid w:val="00320A78"/>
    <w:rsid w:val="00326A86"/>
    <w:rsid w:val="0033319C"/>
    <w:rsid w:val="00336555"/>
    <w:rsid w:val="00340F21"/>
    <w:rsid w:val="00342402"/>
    <w:rsid w:val="00343AF5"/>
    <w:rsid w:val="003448E6"/>
    <w:rsid w:val="0034658C"/>
    <w:rsid w:val="00346861"/>
    <w:rsid w:val="00346E94"/>
    <w:rsid w:val="003505B4"/>
    <w:rsid w:val="003548B9"/>
    <w:rsid w:val="00361AEA"/>
    <w:rsid w:val="00362351"/>
    <w:rsid w:val="00362503"/>
    <w:rsid w:val="00373758"/>
    <w:rsid w:val="00380146"/>
    <w:rsid w:val="003824DD"/>
    <w:rsid w:val="00382F03"/>
    <w:rsid w:val="003A3AA8"/>
    <w:rsid w:val="003A4688"/>
    <w:rsid w:val="003A7C5E"/>
    <w:rsid w:val="003B180B"/>
    <w:rsid w:val="003C1D7A"/>
    <w:rsid w:val="003C3A78"/>
    <w:rsid w:val="003C4F8B"/>
    <w:rsid w:val="003D1BE5"/>
    <w:rsid w:val="003D2281"/>
    <w:rsid w:val="003D2BFA"/>
    <w:rsid w:val="003D510D"/>
    <w:rsid w:val="003D6FCD"/>
    <w:rsid w:val="003E21DF"/>
    <w:rsid w:val="003E6170"/>
    <w:rsid w:val="003E709E"/>
    <w:rsid w:val="003F128D"/>
    <w:rsid w:val="003F7BCB"/>
    <w:rsid w:val="00405B16"/>
    <w:rsid w:val="00406A77"/>
    <w:rsid w:val="004106F0"/>
    <w:rsid w:val="00427D87"/>
    <w:rsid w:val="0043074C"/>
    <w:rsid w:val="00433FF8"/>
    <w:rsid w:val="004357F5"/>
    <w:rsid w:val="004458F9"/>
    <w:rsid w:val="004628D9"/>
    <w:rsid w:val="00466D06"/>
    <w:rsid w:val="00476618"/>
    <w:rsid w:val="00476B67"/>
    <w:rsid w:val="00484126"/>
    <w:rsid w:val="00493EAD"/>
    <w:rsid w:val="00493FF4"/>
    <w:rsid w:val="004A0689"/>
    <w:rsid w:val="004A2F34"/>
    <w:rsid w:val="004A49A6"/>
    <w:rsid w:val="004A59CE"/>
    <w:rsid w:val="004B006B"/>
    <w:rsid w:val="004B1EE2"/>
    <w:rsid w:val="004B5763"/>
    <w:rsid w:val="004C38AA"/>
    <w:rsid w:val="004C3DF7"/>
    <w:rsid w:val="004C5D3B"/>
    <w:rsid w:val="004F1368"/>
    <w:rsid w:val="004F3D8D"/>
    <w:rsid w:val="005001B3"/>
    <w:rsid w:val="00504494"/>
    <w:rsid w:val="0052385B"/>
    <w:rsid w:val="00527676"/>
    <w:rsid w:val="00531389"/>
    <w:rsid w:val="00531546"/>
    <w:rsid w:val="00542C5E"/>
    <w:rsid w:val="00545F55"/>
    <w:rsid w:val="005510BC"/>
    <w:rsid w:val="00556A8D"/>
    <w:rsid w:val="00556DFB"/>
    <w:rsid w:val="005600DD"/>
    <w:rsid w:val="00560265"/>
    <w:rsid w:val="00560FFF"/>
    <w:rsid w:val="005622B9"/>
    <w:rsid w:val="00563058"/>
    <w:rsid w:val="00564020"/>
    <w:rsid w:val="00566666"/>
    <w:rsid w:val="00566D1B"/>
    <w:rsid w:val="0056703D"/>
    <w:rsid w:val="00570BB3"/>
    <w:rsid w:val="00572FE3"/>
    <w:rsid w:val="005731FD"/>
    <w:rsid w:val="005802EE"/>
    <w:rsid w:val="00586E74"/>
    <w:rsid w:val="005905DD"/>
    <w:rsid w:val="00594B45"/>
    <w:rsid w:val="005A0090"/>
    <w:rsid w:val="005A0656"/>
    <w:rsid w:val="005A3048"/>
    <w:rsid w:val="005A5A0E"/>
    <w:rsid w:val="005A6C22"/>
    <w:rsid w:val="005B30D2"/>
    <w:rsid w:val="005B7FEC"/>
    <w:rsid w:val="005C3091"/>
    <w:rsid w:val="005D4595"/>
    <w:rsid w:val="005D4ADA"/>
    <w:rsid w:val="005E0297"/>
    <w:rsid w:val="005E2BAD"/>
    <w:rsid w:val="005E5002"/>
    <w:rsid w:val="005E5759"/>
    <w:rsid w:val="005E6CB9"/>
    <w:rsid w:val="005E7597"/>
    <w:rsid w:val="005F0646"/>
    <w:rsid w:val="005F200E"/>
    <w:rsid w:val="0060167C"/>
    <w:rsid w:val="00611FE9"/>
    <w:rsid w:val="00613A7C"/>
    <w:rsid w:val="00614874"/>
    <w:rsid w:val="006267A6"/>
    <w:rsid w:val="00631085"/>
    <w:rsid w:val="0063291D"/>
    <w:rsid w:val="00636501"/>
    <w:rsid w:val="00640A6B"/>
    <w:rsid w:val="00654DF3"/>
    <w:rsid w:val="0066039F"/>
    <w:rsid w:val="00662B73"/>
    <w:rsid w:val="00663BB2"/>
    <w:rsid w:val="0067483E"/>
    <w:rsid w:val="0067607C"/>
    <w:rsid w:val="00681AC9"/>
    <w:rsid w:val="00682707"/>
    <w:rsid w:val="00687E27"/>
    <w:rsid w:val="006923D6"/>
    <w:rsid w:val="00693A91"/>
    <w:rsid w:val="006A4614"/>
    <w:rsid w:val="006D1512"/>
    <w:rsid w:val="006D3599"/>
    <w:rsid w:val="006D7469"/>
    <w:rsid w:val="006E30FE"/>
    <w:rsid w:val="006E3F96"/>
    <w:rsid w:val="006E45B5"/>
    <w:rsid w:val="006E694D"/>
    <w:rsid w:val="006F0998"/>
    <w:rsid w:val="00700CBF"/>
    <w:rsid w:val="00707125"/>
    <w:rsid w:val="00711522"/>
    <w:rsid w:val="00714F56"/>
    <w:rsid w:val="0071658A"/>
    <w:rsid w:val="00723068"/>
    <w:rsid w:val="007240BF"/>
    <w:rsid w:val="00724B76"/>
    <w:rsid w:val="007302FB"/>
    <w:rsid w:val="0073060F"/>
    <w:rsid w:val="0073336A"/>
    <w:rsid w:val="00736658"/>
    <w:rsid w:val="00751A9F"/>
    <w:rsid w:val="007543AE"/>
    <w:rsid w:val="00757C29"/>
    <w:rsid w:val="00771FE7"/>
    <w:rsid w:val="007825DA"/>
    <w:rsid w:val="007849D9"/>
    <w:rsid w:val="007920C1"/>
    <w:rsid w:val="00793F0A"/>
    <w:rsid w:val="007955B4"/>
    <w:rsid w:val="00796D94"/>
    <w:rsid w:val="007A7A05"/>
    <w:rsid w:val="007B0E4F"/>
    <w:rsid w:val="007B0F23"/>
    <w:rsid w:val="007B3F35"/>
    <w:rsid w:val="007B6BFF"/>
    <w:rsid w:val="007B6C2B"/>
    <w:rsid w:val="007B7240"/>
    <w:rsid w:val="007C2199"/>
    <w:rsid w:val="007C2BE5"/>
    <w:rsid w:val="007C3256"/>
    <w:rsid w:val="007D23B5"/>
    <w:rsid w:val="007D3AE2"/>
    <w:rsid w:val="007E79D8"/>
    <w:rsid w:val="007E7EF4"/>
    <w:rsid w:val="007F02F8"/>
    <w:rsid w:val="007F5A3A"/>
    <w:rsid w:val="007F6871"/>
    <w:rsid w:val="00800305"/>
    <w:rsid w:val="00803830"/>
    <w:rsid w:val="008068E9"/>
    <w:rsid w:val="0081367C"/>
    <w:rsid w:val="00817CE3"/>
    <w:rsid w:val="00817D07"/>
    <w:rsid w:val="00822A43"/>
    <w:rsid w:val="008262C7"/>
    <w:rsid w:val="00830FBF"/>
    <w:rsid w:val="00833E3E"/>
    <w:rsid w:val="00841F21"/>
    <w:rsid w:val="0084561C"/>
    <w:rsid w:val="00853FB1"/>
    <w:rsid w:val="00856F03"/>
    <w:rsid w:val="008632C9"/>
    <w:rsid w:val="00863559"/>
    <w:rsid w:val="0086417B"/>
    <w:rsid w:val="00876685"/>
    <w:rsid w:val="00877DA3"/>
    <w:rsid w:val="00884A03"/>
    <w:rsid w:val="008854D8"/>
    <w:rsid w:val="00893755"/>
    <w:rsid w:val="00894CA9"/>
    <w:rsid w:val="008976F4"/>
    <w:rsid w:val="008A0B6A"/>
    <w:rsid w:val="008A4BD9"/>
    <w:rsid w:val="008A7EBA"/>
    <w:rsid w:val="008B0A0F"/>
    <w:rsid w:val="008B2156"/>
    <w:rsid w:val="008B7AAD"/>
    <w:rsid w:val="008C0D4B"/>
    <w:rsid w:val="008C385D"/>
    <w:rsid w:val="008C757A"/>
    <w:rsid w:val="008D0573"/>
    <w:rsid w:val="008D1806"/>
    <w:rsid w:val="008D1A60"/>
    <w:rsid w:val="008D21AE"/>
    <w:rsid w:val="008D24D0"/>
    <w:rsid w:val="008D2F71"/>
    <w:rsid w:val="008E4CCC"/>
    <w:rsid w:val="008E63A8"/>
    <w:rsid w:val="008F0FAC"/>
    <w:rsid w:val="008F2E9A"/>
    <w:rsid w:val="008F7C35"/>
    <w:rsid w:val="00903DB7"/>
    <w:rsid w:val="00904A00"/>
    <w:rsid w:val="00906833"/>
    <w:rsid w:val="0091569A"/>
    <w:rsid w:val="00923187"/>
    <w:rsid w:val="0092707D"/>
    <w:rsid w:val="00927F30"/>
    <w:rsid w:val="00930E78"/>
    <w:rsid w:val="00932E0F"/>
    <w:rsid w:val="0094184E"/>
    <w:rsid w:val="00941DCB"/>
    <w:rsid w:val="009433F2"/>
    <w:rsid w:val="009462E1"/>
    <w:rsid w:val="009508BA"/>
    <w:rsid w:val="009524C3"/>
    <w:rsid w:val="009526E2"/>
    <w:rsid w:val="00952CE6"/>
    <w:rsid w:val="009565C2"/>
    <w:rsid w:val="00957922"/>
    <w:rsid w:val="00960482"/>
    <w:rsid w:val="009606D3"/>
    <w:rsid w:val="0096398E"/>
    <w:rsid w:val="00963F43"/>
    <w:rsid w:val="009676FA"/>
    <w:rsid w:val="00974C9C"/>
    <w:rsid w:val="009773A8"/>
    <w:rsid w:val="00984FB5"/>
    <w:rsid w:val="009855ED"/>
    <w:rsid w:val="00985C7E"/>
    <w:rsid w:val="00987FE3"/>
    <w:rsid w:val="009A06B6"/>
    <w:rsid w:val="009A4575"/>
    <w:rsid w:val="009B21EE"/>
    <w:rsid w:val="009B7E05"/>
    <w:rsid w:val="009C28EF"/>
    <w:rsid w:val="009C3A4A"/>
    <w:rsid w:val="009C3D0B"/>
    <w:rsid w:val="009C5C60"/>
    <w:rsid w:val="009D3340"/>
    <w:rsid w:val="009D3457"/>
    <w:rsid w:val="009E556D"/>
    <w:rsid w:val="009E6A6A"/>
    <w:rsid w:val="009F05DC"/>
    <w:rsid w:val="009F27A2"/>
    <w:rsid w:val="009F2A43"/>
    <w:rsid w:val="00A00344"/>
    <w:rsid w:val="00A00987"/>
    <w:rsid w:val="00A04B82"/>
    <w:rsid w:val="00A05E92"/>
    <w:rsid w:val="00A068FD"/>
    <w:rsid w:val="00A1372D"/>
    <w:rsid w:val="00A15588"/>
    <w:rsid w:val="00A1593E"/>
    <w:rsid w:val="00A260A8"/>
    <w:rsid w:val="00A42BEC"/>
    <w:rsid w:val="00A4417B"/>
    <w:rsid w:val="00A44FE6"/>
    <w:rsid w:val="00A50F2B"/>
    <w:rsid w:val="00A62A8C"/>
    <w:rsid w:val="00A64FA6"/>
    <w:rsid w:val="00A71B55"/>
    <w:rsid w:val="00A8391D"/>
    <w:rsid w:val="00A83B3A"/>
    <w:rsid w:val="00A852FF"/>
    <w:rsid w:val="00AA3A5F"/>
    <w:rsid w:val="00AB233B"/>
    <w:rsid w:val="00AC1961"/>
    <w:rsid w:val="00AC3931"/>
    <w:rsid w:val="00AC43BE"/>
    <w:rsid w:val="00AE5C25"/>
    <w:rsid w:val="00B12394"/>
    <w:rsid w:val="00B12D64"/>
    <w:rsid w:val="00B1364D"/>
    <w:rsid w:val="00B1553D"/>
    <w:rsid w:val="00B22CF4"/>
    <w:rsid w:val="00B22FB7"/>
    <w:rsid w:val="00B44C10"/>
    <w:rsid w:val="00B45AE1"/>
    <w:rsid w:val="00B46220"/>
    <w:rsid w:val="00B568F9"/>
    <w:rsid w:val="00B60733"/>
    <w:rsid w:val="00B61F7E"/>
    <w:rsid w:val="00B627C2"/>
    <w:rsid w:val="00B64909"/>
    <w:rsid w:val="00B6560D"/>
    <w:rsid w:val="00B65D23"/>
    <w:rsid w:val="00B71753"/>
    <w:rsid w:val="00B738EE"/>
    <w:rsid w:val="00B73D8F"/>
    <w:rsid w:val="00B83763"/>
    <w:rsid w:val="00B91E7D"/>
    <w:rsid w:val="00B9318B"/>
    <w:rsid w:val="00BA01A4"/>
    <w:rsid w:val="00BA2C8D"/>
    <w:rsid w:val="00BA2C9D"/>
    <w:rsid w:val="00BA56DF"/>
    <w:rsid w:val="00BB07C0"/>
    <w:rsid w:val="00BB2BDD"/>
    <w:rsid w:val="00BB7223"/>
    <w:rsid w:val="00BC000A"/>
    <w:rsid w:val="00BC3C7C"/>
    <w:rsid w:val="00BC51A0"/>
    <w:rsid w:val="00BC5711"/>
    <w:rsid w:val="00BD024E"/>
    <w:rsid w:val="00BD1B0B"/>
    <w:rsid w:val="00BD2457"/>
    <w:rsid w:val="00BD3890"/>
    <w:rsid w:val="00BD674C"/>
    <w:rsid w:val="00BE165C"/>
    <w:rsid w:val="00BE213A"/>
    <w:rsid w:val="00BE4B0D"/>
    <w:rsid w:val="00BE7FBE"/>
    <w:rsid w:val="00BF0D5E"/>
    <w:rsid w:val="00BF39B0"/>
    <w:rsid w:val="00C046A5"/>
    <w:rsid w:val="00C12A90"/>
    <w:rsid w:val="00C13558"/>
    <w:rsid w:val="00C15BD1"/>
    <w:rsid w:val="00C27E26"/>
    <w:rsid w:val="00C31B36"/>
    <w:rsid w:val="00C31DC5"/>
    <w:rsid w:val="00C34786"/>
    <w:rsid w:val="00C4089D"/>
    <w:rsid w:val="00C44AB2"/>
    <w:rsid w:val="00C4778B"/>
    <w:rsid w:val="00C6106A"/>
    <w:rsid w:val="00C6165A"/>
    <w:rsid w:val="00C64105"/>
    <w:rsid w:val="00C64553"/>
    <w:rsid w:val="00C769F5"/>
    <w:rsid w:val="00C826E6"/>
    <w:rsid w:val="00C86752"/>
    <w:rsid w:val="00C91A08"/>
    <w:rsid w:val="00C928F6"/>
    <w:rsid w:val="00C9298D"/>
    <w:rsid w:val="00C9424D"/>
    <w:rsid w:val="00C94F9D"/>
    <w:rsid w:val="00C96C30"/>
    <w:rsid w:val="00CA0509"/>
    <w:rsid w:val="00CA107F"/>
    <w:rsid w:val="00CB2E97"/>
    <w:rsid w:val="00CC6C66"/>
    <w:rsid w:val="00CD0784"/>
    <w:rsid w:val="00CE0A9C"/>
    <w:rsid w:val="00CE3415"/>
    <w:rsid w:val="00CE417A"/>
    <w:rsid w:val="00CF32A7"/>
    <w:rsid w:val="00CF367C"/>
    <w:rsid w:val="00CF406B"/>
    <w:rsid w:val="00D0311D"/>
    <w:rsid w:val="00D035C6"/>
    <w:rsid w:val="00D044C7"/>
    <w:rsid w:val="00D05340"/>
    <w:rsid w:val="00D14609"/>
    <w:rsid w:val="00D148B9"/>
    <w:rsid w:val="00D17F57"/>
    <w:rsid w:val="00D2330A"/>
    <w:rsid w:val="00D23484"/>
    <w:rsid w:val="00D271E6"/>
    <w:rsid w:val="00D277C9"/>
    <w:rsid w:val="00D27834"/>
    <w:rsid w:val="00D34627"/>
    <w:rsid w:val="00D3791D"/>
    <w:rsid w:val="00D416A3"/>
    <w:rsid w:val="00D44E6F"/>
    <w:rsid w:val="00D614D4"/>
    <w:rsid w:val="00D653D1"/>
    <w:rsid w:val="00D70B09"/>
    <w:rsid w:val="00D72238"/>
    <w:rsid w:val="00D72BA3"/>
    <w:rsid w:val="00D746B9"/>
    <w:rsid w:val="00D7677C"/>
    <w:rsid w:val="00D773E1"/>
    <w:rsid w:val="00D87F61"/>
    <w:rsid w:val="00D9229A"/>
    <w:rsid w:val="00DA25E7"/>
    <w:rsid w:val="00DA4339"/>
    <w:rsid w:val="00DA7B4F"/>
    <w:rsid w:val="00DB0732"/>
    <w:rsid w:val="00DB6EA5"/>
    <w:rsid w:val="00DC0CCF"/>
    <w:rsid w:val="00DC3E1B"/>
    <w:rsid w:val="00DD03FC"/>
    <w:rsid w:val="00DD545E"/>
    <w:rsid w:val="00DD5E67"/>
    <w:rsid w:val="00DE2ADD"/>
    <w:rsid w:val="00DE3026"/>
    <w:rsid w:val="00DE4639"/>
    <w:rsid w:val="00DE6A38"/>
    <w:rsid w:val="00DF19AF"/>
    <w:rsid w:val="00DF2CC2"/>
    <w:rsid w:val="00E02094"/>
    <w:rsid w:val="00E03CEF"/>
    <w:rsid w:val="00E077D4"/>
    <w:rsid w:val="00E14B72"/>
    <w:rsid w:val="00E21A8D"/>
    <w:rsid w:val="00E25227"/>
    <w:rsid w:val="00E27750"/>
    <w:rsid w:val="00E41636"/>
    <w:rsid w:val="00E43093"/>
    <w:rsid w:val="00E51AD2"/>
    <w:rsid w:val="00E527AC"/>
    <w:rsid w:val="00E63C3D"/>
    <w:rsid w:val="00E64DDB"/>
    <w:rsid w:val="00E663F0"/>
    <w:rsid w:val="00E66901"/>
    <w:rsid w:val="00E74DB7"/>
    <w:rsid w:val="00E75D8F"/>
    <w:rsid w:val="00E824F8"/>
    <w:rsid w:val="00E9513F"/>
    <w:rsid w:val="00E95EDD"/>
    <w:rsid w:val="00EA678B"/>
    <w:rsid w:val="00EB0E5A"/>
    <w:rsid w:val="00EC065C"/>
    <w:rsid w:val="00EC1653"/>
    <w:rsid w:val="00EC3A2D"/>
    <w:rsid w:val="00ED59B0"/>
    <w:rsid w:val="00EE1C0D"/>
    <w:rsid w:val="00EE3EB3"/>
    <w:rsid w:val="00EE5AD4"/>
    <w:rsid w:val="00EE6B61"/>
    <w:rsid w:val="00EF1556"/>
    <w:rsid w:val="00EF36FB"/>
    <w:rsid w:val="00EF5F89"/>
    <w:rsid w:val="00F012CE"/>
    <w:rsid w:val="00F01B73"/>
    <w:rsid w:val="00F12079"/>
    <w:rsid w:val="00F15AE0"/>
    <w:rsid w:val="00F27746"/>
    <w:rsid w:val="00F32061"/>
    <w:rsid w:val="00F35053"/>
    <w:rsid w:val="00F35D5E"/>
    <w:rsid w:val="00F36D9B"/>
    <w:rsid w:val="00F41932"/>
    <w:rsid w:val="00F51EDF"/>
    <w:rsid w:val="00F578D7"/>
    <w:rsid w:val="00F6027F"/>
    <w:rsid w:val="00F62D1C"/>
    <w:rsid w:val="00F65431"/>
    <w:rsid w:val="00F679F1"/>
    <w:rsid w:val="00F75C2B"/>
    <w:rsid w:val="00F76766"/>
    <w:rsid w:val="00F779EF"/>
    <w:rsid w:val="00F82D3E"/>
    <w:rsid w:val="00F8790A"/>
    <w:rsid w:val="00F96FA6"/>
    <w:rsid w:val="00FA0CE8"/>
    <w:rsid w:val="00FA28BF"/>
    <w:rsid w:val="00FB3D06"/>
    <w:rsid w:val="00FB48B1"/>
    <w:rsid w:val="00FC3A0F"/>
    <w:rsid w:val="00FC5C78"/>
    <w:rsid w:val="00FC6DB0"/>
    <w:rsid w:val="00FD08FA"/>
    <w:rsid w:val="00FD4088"/>
    <w:rsid w:val="00FD7BCC"/>
    <w:rsid w:val="00FE1E69"/>
    <w:rsid w:val="00FF5F57"/>
    <w:rsid w:val="00FF72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B0513"/>
  <w15:docId w15:val="{63551B18-3DF6-4ACF-9052-01DA88B4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semiHidden="1" w:uiPriority="99" w:qFormat="1"/>
    <w:lsdException w:name="Book Title" w:semiHidden="1"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16"/>
  </w:style>
  <w:style w:type="paragraph" w:styleId="Overskrift1">
    <w:name w:val="heading 1"/>
    <w:basedOn w:val="Normal"/>
    <w:next w:val="Normal"/>
    <w:uiPriority w:val="1"/>
    <w:qFormat/>
    <w:rsid w:val="001619DE"/>
    <w:pPr>
      <w:keepNext/>
      <w:suppressAutoHyphens/>
      <w:spacing w:before="280" w:line="320" w:lineRule="atLeast"/>
      <w:contextualSpacing/>
      <w:outlineLvl w:val="0"/>
    </w:pPr>
    <w:rPr>
      <w:rFonts w:ascii="Arial" w:hAnsi="Arial" w:cs="Arial"/>
      <w:bCs/>
      <w:sz w:val="26"/>
      <w:szCs w:val="32"/>
    </w:rPr>
  </w:style>
  <w:style w:type="paragraph" w:styleId="Overskrift2">
    <w:name w:val="heading 2"/>
    <w:basedOn w:val="Normal"/>
    <w:next w:val="Normal"/>
    <w:uiPriority w:val="1"/>
    <w:qFormat/>
    <w:rsid w:val="001619DE"/>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1619DE"/>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1619DE"/>
    <w:pPr>
      <w:keepNext/>
      <w:spacing w:before="280" w:after="0"/>
      <w:contextualSpacing/>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qFormat/>
    <w:rsid w:val="000E5196"/>
    <w:pPr>
      <w:keepNext/>
      <w:spacing w:before="170" w:after="0" w:line="230" w:lineRule="atLeast"/>
      <w:ind w:left="227" w:right="227"/>
      <w:contextualSpacing/>
    </w:pPr>
    <w:rPr>
      <w:rFonts w:ascii="Arial" w:hAnsi="Arial"/>
      <w:b/>
      <w:bCs/>
      <w:color w:val="031D5C"/>
      <w:sz w:val="15"/>
      <w:szCs w:val="20"/>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8B0A0F"/>
    <w:rPr>
      <w:vertAlign w:val="superscript"/>
    </w:rPr>
  </w:style>
  <w:style w:type="paragraph" w:styleId="Slutnotetekst">
    <w:name w:val="endnote text"/>
    <w:basedOn w:val="Normal"/>
    <w:uiPriority w:val="99"/>
    <w:semiHidden/>
    <w:rsid w:val="00F36D9B"/>
    <w:pPr>
      <w:spacing w:after="0" w:line="240" w:lineRule="auto"/>
    </w:pPr>
    <w:rPr>
      <w:sz w:val="18"/>
      <w:szCs w:val="20"/>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802EE"/>
    <w:rPr>
      <w:rFonts w:ascii="Arial" w:hAnsi="Arial" w:cs="Arial"/>
      <w:szCs w:val="20"/>
    </w:rPr>
  </w:style>
  <w:style w:type="character" w:styleId="Fodnotehenvisning">
    <w:name w:val="footnote reference"/>
    <w:basedOn w:val="Standardskrifttypeiafsnit"/>
    <w:uiPriority w:val="99"/>
    <w:semiHidden/>
    <w:rsid w:val="008B0A0F"/>
    <w:rPr>
      <w:vertAlign w:val="superscript"/>
    </w:rPr>
  </w:style>
  <w:style w:type="paragraph" w:styleId="Fodnotetekst">
    <w:name w:val="footnote text"/>
    <w:basedOn w:val="Normal"/>
    <w:uiPriority w:val="99"/>
    <w:semiHidden/>
    <w:rsid w:val="00F36D9B"/>
    <w:pPr>
      <w:spacing w:after="0" w:line="240" w:lineRule="auto"/>
    </w:pPr>
    <w:rPr>
      <w:sz w:val="18"/>
      <w:szCs w:val="20"/>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szCs w:val="20"/>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2"/>
    <w:qFormat/>
    <w:rsid w:val="00015A47"/>
    <w:pPr>
      <w:numPr>
        <w:numId w:val="40"/>
      </w:numPr>
      <w:spacing w:after="0"/>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8D24D0"/>
    <w:pPr>
      <w:numPr>
        <w:numId w:val="41"/>
      </w:numPr>
      <w:spacing w:after="0"/>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802EE"/>
    <w:rPr>
      <w:rFonts w:ascii="Times New Roman" w:hAnsi="Times New Roman"/>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szCs w:val="20"/>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70BB3"/>
    <w:pPr>
      <w:tabs>
        <w:tab w:val="right" w:leader="dot" w:pos="7655"/>
      </w:tabs>
      <w:spacing w:before="120"/>
      <w:ind w:right="567"/>
    </w:pPr>
    <w:rPr>
      <w:b/>
    </w:rPr>
  </w:style>
  <w:style w:type="paragraph" w:styleId="Indholdsfortegnelse2">
    <w:name w:val="toc 2"/>
    <w:basedOn w:val="Normal"/>
    <w:next w:val="Normal"/>
    <w:uiPriority w:val="99"/>
    <w:semiHidden/>
    <w:rsid w:val="00DE6A38"/>
    <w:pPr>
      <w:tabs>
        <w:tab w:val="right" w:leader="dot" w:pos="7655"/>
      </w:tabs>
      <w:ind w:left="284" w:right="567"/>
    </w:pPr>
  </w:style>
  <w:style w:type="paragraph" w:styleId="Indholdsfortegnelse3">
    <w:name w:val="toc 3"/>
    <w:basedOn w:val="Normal"/>
    <w:next w:val="Normal"/>
    <w:uiPriority w:val="99"/>
    <w:semiHidden/>
    <w:rsid w:val="00DE6A38"/>
    <w:pPr>
      <w:tabs>
        <w:tab w:val="right" w:leader="dot" w:pos="7655"/>
      </w:tabs>
      <w:ind w:left="567" w:right="567"/>
    </w:pPr>
  </w:style>
  <w:style w:type="paragraph" w:styleId="Indholdsfortegnelse4">
    <w:name w:val="toc 4"/>
    <w:basedOn w:val="Normal"/>
    <w:next w:val="Normal"/>
    <w:uiPriority w:val="99"/>
    <w:semiHidden/>
    <w:rsid w:val="00DE6A38"/>
    <w:pPr>
      <w:tabs>
        <w:tab w:val="right" w:leader="dot" w:pos="7655"/>
      </w:tabs>
      <w:ind w:left="851" w:right="567"/>
    </w:pPr>
  </w:style>
  <w:style w:type="paragraph" w:styleId="Indholdsfortegnelse5">
    <w:name w:val="toc 5"/>
    <w:basedOn w:val="Normal"/>
    <w:next w:val="Normal"/>
    <w:uiPriority w:val="99"/>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DC0CCF"/>
    <w:pPr>
      <w:tabs>
        <w:tab w:val="center" w:pos="4819"/>
        <w:tab w:val="right" w:pos="9638"/>
      </w:tabs>
      <w:spacing w:line="180" w:lineRule="atLeast"/>
    </w:pPr>
    <w:rPr>
      <w:sz w:val="20"/>
    </w:rPr>
  </w:style>
  <w:style w:type="paragraph" w:styleId="Sidehoved">
    <w:name w:val="header"/>
    <w:basedOn w:val="Normal"/>
    <w:uiPriority w:val="99"/>
    <w:semiHidden/>
    <w:rsid w:val="00DC0CCF"/>
    <w:pPr>
      <w:tabs>
        <w:tab w:val="center" w:pos="4819"/>
        <w:tab w:val="right" w:pos="9638"/>
      </w:tabs>
      <w:spacing w:line="180" w:lineRule="atLeast"/>
    </w:pPr>
    <w:rPr>
      <w:sz w:val="20"/>
    </w:r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8632C9"/>
    <w:rPr>
      <w:rFonts w:ascii="Garamond" w:hAnsi="Garamond"/>
      <w:sz w:val="24"/>
    </w:rPr>
  </w:style>
  <w:style w:type="paragraph" w:customStyle="1" w:styleId="Normal-Punktliste">
    <w:name w:val="Normal - Punktliste"/>
    <w:basedOn w:val="Normal"/>
    <w:uiPriority w:val="6"/>
    <w:semiHidden/>
    <w:rsid w:val="0034658C"/>
    <w:pPr>
      <w:numPr>
        <w:numId w:val="35"/>
      </w:numPr>
      <w:spacing w:line="230" w:lineRule="atLeast"/>
    </w:pPr>
    <w:rPr>
      <w:rFonts w:ascii="Arial" w:hAnsi="Arial"/>
      <w:sz w:val="17"/>
    </w:rPr>
  </w:style>
  <w:style w:type="paragraph" w:styleId="Indholdsfortegnelse6">
    <w:name w:val="toc 6"/>
    <w:basedOn w:val="Normal"/>
    <w:next w:val="Normal"/>
    <w:uiPriority w:val="99"/>
    <w:semiHidden/>
    <w:rsid w:val="00863559"/>
    <w:pPr>
      <w:tabs>
        <w:tab w:val="right" w:pos="7655"/>
      </w:tabs>
      <w:ind w:left="2268" w:right="567" w:hanging="1134"/>
    </w:pPr>
  </w:style>
  <w:style w:type="paragraph" w:styleId="Indholdsfortegnelse7">
    <w:name w:val="toc 7"/>
    <w:basedOn w:val="Normal"/>
    <w:next w:val="Normal"/>
    <w:uiPriority w:val="99"/>
    <w:semiHidden/>
    <w:rsid w:val="00863559"/>
    <w:pPr>
      <w:tabs>
        <w:tab w:val="right" w:pos="7655"/>
      </w:tabs>
      <w:ind w:left="2268" w:right="567" w:hanging="1134"/>
    </w:pPr>
  </w:style>
  <w:style w:type="paragraph" w:styleId="Indholdsfortegnelse8">
    <w:name w:val="toc 8"/>
    <w:basedOn w:val="Normal"/>
    <w:next w:val="Normal"/>
    <w:uiPriority w:val="99"/>
    <w:semiHidden/>
    <w:rsid w:val="00863559"/>
    <w:pPr>
      <w:tabs>
        <w:tab w:val="right" w:pos="7655"/>
      </w:tabs>
      <w:ind w:left="2268" w:right="567" w:hanging="1134"/>
    </w:pPr>
  </w:style>
  <w:style w:type="paragraph" w:styleId="Indholdsfortegnelse9">
    <w:name w:val="toc 9"/>
    <w:basedOn w:val="Normal"/>
    <w:next w:val="Normal"/>
    <w:uiPriority w:val="99"/>
    <w:semiHidden/>
    <w:rsid w:val="00863559"/>
    <w:pPr>
      <w:tabs>
        <w:tab w:val="right" w:pos="7655"/>
      </w:tabs>
      <w:ind w:left="2268" w:right="567" w:hanging="1134"/>
    </w:pPr>
  </w:style>
  <w:style w:type="paragraph" w:customStyle="1" w:styleId="Normal-Nummerering">
    <w:name w:val="Normal - Nummerering"/>
    <w:basedOn w:val="Normal"/>
    <w:uiPriority w:val="6"/>
    <w:semiHidden/>
    <w:rsid w:val="004357F5"/>
  </w:style>
  <w:style w:type="paragraph" w:customStyle="1" w:styleId="Tabeltekst">
    <w:name w:val="Tabel tekst"/>
    <w:basedOn w:val="Normal"/>
    <w:rsid w:val="00C046A5"/>
    <w:pPr>
      <w:spacing w:after="0" w:line="150" w:lineRule="atLeast"/>
      <w:ind w:right="57"/>
    </w:pPr>
    <w:rPr>
      <w:rFonts w:ascii="Arial" w:hAnsi="Arial"/>
      <w:sz w:val="14"/>
    </w:rPr>
  </w:style>
  <w:style w:type="paragraph" w:customStyle="1" w:styleId="Tabeloverskrift">
    <w:name w:val="Tabel overskrift"/>
    <w:basedOn w:val="Normal"/>
    <w:uiPriority w:val="6"/>
    <w:rsid w:val="00301857"/>
    <w:pPr>
      <w:spacing w:after="0" w:line="150" w:lineRule="atLeast"/>
      <w:ind w:right="57"/>
    </w:pPr>
    <w:rPr>
      <w:rFonts w:ascii="Arial" w:hAnsi="Arial"/>
      <w:b/>
      <w:sz w:val="14"/>
    </w:rPr>
  </w:style>
  <w:style w:type="paragraph" w:customStyle="1" w:styleId="Tabelkolonneoverskrift">
    <w:name w:val="Tabel kolonne overskrift"/>
    <w:basedOn w:val="Normal"/>
    <w:rsid w:val="00301857"/>
    <w:pPr>
      <w:spacing w:after="0" w:line="150" w:lineRule="atLeast"/>
      <w:ind w:right="57"/>
      <w:jc w:val="right"/>
    </w:pPr>
    <w:rPr>
      <w:rFonts w:ascii="Arial" w:hAnsi="Arial"/>
      <w:b/>
      <w:sz w:val="14"/>
    </w:rPr>
  </w:style>
  <w:style w:type="table" w:customStyle="1" w:styleId="Table-Normal">
    <w:name w:val="Table - Normal"/>
    <w:basedOn w:val="Tabel-Normal"/>
    <w:rsid w:val="005905DD"/>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rsid w:val="00C046A5"/>
    <w:pPr>
      <w:ind w:left="57"/>
      <w:jc w:val="right"/>
    </w:pPr>
  </w:style>
  <w:style w:type="paragraph" w:customStyle="1" w:styleId="TabeltalTotal">
    <w:name w:val="Tabel tal Total"/>
    <w:basedOn w:val="Tabeltal"/>
    <w:uiPriority w:val="6"/>
    <w:rsid w:val="00301857"/>
    <w:rPr>
      <w:b/>
    </w:rPr>
  </w:style>
  <w:style w:type="paragraph" w:customStyle="1" w:styleId="Template">
    <w:name w:val="Template"/>
    <w:uiPriority w:val="7"/>
    <w:semiHidden/>
    <w:rsid w:val="00FD7BCC"/>
    <w:pPr>
      <w:spacing w:after="0"/>
    </w:pPr>
    <w:rPr>
      <w:noProof/>
      <w:lang w:eastAsia="en-US"/>
    </w:rPr>
  </w:style>
  <w:style w:type="paragraph" w:customStyle="1" w:styleId="Template-Virksomhedsnavn">
    <w:name w:val="Template - Virksomheds navn"/>
    <w:basedOn w:val="Template"/>
    <w:next w:val="Normal"/>
    <w:uiPriority w:val="7"/>
    <w:semiHidden/>
    <w:rsid w:val="00FD7BCC"/>
    <w:pPr>
      <w:spacing w:after="200"/>
    </w:pPr>
  </w:style>
  <w:style w:type="paragraph" w:customStyle="1" w:styleId="Template-Dato">
    <w:name w:val="Template - Dato"/>
    <w:basedOn w:val="Template"/>
    <w:uiPriority w:val="7"/>
    <w:semiHidden/>
    <w:rsid w:val="00FD7BCC"/>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7240BF"/>
    <w:pPr>
      <w:spacing w:line="320" w:lineRule="atLeast"/>
    </w:pPr>
    <w:rPr>
      <w:rFonts w:ascii="Arial" w:hAnsi="Arial"/>
      <w:b/>
      <w:sz w:val="26"/>
    </w:rPr>
  </w:style>
  <w:style w:type="paragraph" w:customStyle="1" w:styleId="Notatkildeangivelse">
    <w:name w:val="Notat/kildeangivelse"/>
    <w:basedOn w:val="Normal"/>
    <w:uiPriority w:val="6"/>
    <w:rsid w:val="00301857"/>
    <w:pPr>
      <w:tabs>
        <w:tab w:val="left" w:pos="737"/>
      </w:tabs>
      <w:spacing w:after="0" w:line="240" w:lineRule="atLeast"/>
    </w:pPr>
    <w:rPr>
      <w:sz w:val="20"/>
    </w:rPr>
  </w:style>
  <w:style w:type="paragraph" w:styleId="Listeoverfigurer">
    <w:name w:val="table of figures"/>
    <w:basedOn w:val="Normal"/>
    <w:next w:val="Normal"/>
    <w:uiPriority w:val="99"/>
    <w:semiHidden/>
    <w:rsid w:val="00BE7FBE"/>
  </w:style>
  <w:style w:type="paragraph" w:customStyle="1" w:styleId="Template-INI">
    <w:name w:val="Template - INI"/>
    <w:basedOn w:val="Normal"/>
    <w:uiPriority w:val="7"/>
    <w:semiHidden/>
    <w:rsid w:val="00FD7BCC"/>
    <w:pPr>
      <w:spacing w:after="0"/>
    </w:pPr>
    <w:rPr>
      <w:noProof/>
      <w:lang w:val="en-GB"/>
    </w:rPr>
  </w:style>
  <w:style w:type="paragraph" w:customStyle="1" w:styleId="BoksBillede">
    <w:name w:val="Boks Billede"/>
    <w:uiPriority w:val="5"/>
    <w:rsid w:val="0024414D"/>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24414D"/>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24414D"/>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24414D"/>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24414D"/>
    <w:pPr>
      <w:numPr>
        <w:numId w:val="39"/>
      </w:numPr>
    </w:pPr>
  </w:style>
  <w:style w:type="paragraph" w:customStyle="1" w:styleId="BoksPunktopstilling">
    <w:name w:val="Boks Punktopstilling"/>
    <w:basedOn w:val="BoksTekst"/>
    <w:uiPriority w:val="5"/>
    <w:rsid w:val="0024414D"/>
    <w:pPr>
      <w:numPr>
        <w:numId w:val="38"/>
      </w:numPr>
    </w:pPr>
  </w:style>
  <w:style w:type="paragraph" w:customStyle="1" w:styleId="FootnoteSeperator">
    <w:name w:val="Footnote Seperator"/>
    <w:basedOn w:val="Normal"/>
    <w:next w:val="Normal"/>
    <w:uiPriority w:val="99"/>
    <w:semiHidden/>
    <w:rsid w:val="00D035C6"/>
    <w:pPr>
      <w:pBdr>
        <w:top w:val="single" w:sz="2" w:space="1" w:color="auto"/>
      </w:pBdr>
      <w:spacing w:before="280" w:after="0" w:line="240" w:lineRule="auto"/>
    </w:pPr>
    <w:rPr>
      <w:rFonts w:ascii="Arial" w:hAnsi="Arial"/>
      <w:sz w:val="4"/>
    </w:rPr>
  </w:style>
  <w:style w:type="paragraph" w:customStyle="1" w:styleId="Normal-Nummerliste">
    <w:name w:val="Normal - Nummerliste"/>
    <w:basedOn w:val="Normal"/>
    <w:uiPriority w:val="6"/>
    <w:semiHidden/>
    <w:rsid w:val="0034658C"/>
    <w:pPr>
      <w:numPr>
        <w:numId w:val="34"/>
      </w:numPr>
      <w:spacing w:line="230" w:lineRule="atLeast"/>
    </w:pPr>
    <w:rPr>
      <w:rFonts w:ascii="Arial" w:hAnsi="Arial"/>
      <w:sz w:val="17"/>
    </w:rPr>
  </w:style>
  <w:style w:type="paragraph" w:customStyle="1" w:styleId="Template-Adresse">
    <w:name w:val="Template - Adresse"/>
    <w:basedOn w:val="Template"/>
    <w:next w:val="Normal"/>
    <w:uiPriority w:val="7"/>
    <w:semiHidden/>
    <w:rsid w:val="001F177B"/>
    <w:pPr>
      <w:spacing w:line="240" w:lineRule="atLeast"/>
      <w:jc w:val="center"/>
    </w:pPr>
    <w:rPr>
      <w:rFonts w:ascii="Arial" w:hAnsi="Arial"/>
      <w:color w:val="021D5C"/>
      <w:sz w:val="14"/>
    </w:rPr>
  </w:style>
  <w:style w:type="paragraph" w:customStyle="1" w:styleId="ListNumberTable">
    <w:name w:val="List Number Table"/>
    <w:basedOn w:val="Opstilling-talellerbogst"/>
    <w:uiPriority w:val="2"/>
    <w:rsid w:val="006A4614"/>
    <w:pPr>
      <w:ind w:left="227"/>
    </w:pPr>
    <w:rPr>
      <w:sz w:val="14"/>
    </w:rPr>
  </w:style>
  <w:style w:type="paragraph" w:customStyle="1" w:styleId="ListBulletTable">
    <w:name w:val="List Bullet Table"/>
    <w:basedOn w:val="Opstilling-punkttegn"/>
    <w:uiPriority w:val="2"/>
    <w:rsid w:val="00301857"/>
    <w:pPr>
      <w:ind w:left="397"/>
    </w:pPr>
    <w:rPr>
      <w:sz w:val="14"/>
    </w:rPr>
  </w:style>
  <w:style w:type="paragraph" w:customStyle="1" w:styleId="Afsenderinfo">
    <w:name w:val="Afsender info"/>
    <w:basedOn w:val="Normal"/>
    <w:uiPriority w:val="5"/>
    <w:semiHidden/>
    <w:qFormat/>
    <w:rsid w:val="00C4089D"/>
    <w:pPr>
      <w:keepNext/>
      <w:keepLines/>
      <w:spacing w:after="0"/>
    </w:pPr>
  </w:style>
  <w:style w:type="character" w:customStyle="1" w:styleId="KildeangivelseChar">
    <w:name w:val="Kildeangivelse Char"/>
    <w:link w:val="Kildeangivelse"/>
    <w:locked/>
    <w:rsid w:val="004106F0"/>
    <w:rPr>
      <w:sz w:val="16"/>
      <w:lang w:eastAsia="en-US"/>
    </w:rPr>
  </w:style>
  <w:style w:type="paragraph" w:customStyle="1" w:styleId="Space">
    <w:name w:val="Space"/>
    <w:basedOn w:val="Normal"/>
    <w:uiPriority w:val="3"/>
    <w:rsid w:val="000E5196"/>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4106F0"/>
    <w:pPr>
      <w:tabs>
        <w:tab w:val="left" w:pos="680"/>
      </w:tabs>
      <w:spacing w:after="0" w:line="200" w:lineRule="atLeast"/>
      <w:ind w:left="681" w:right="227" w:hanging="454"/>
    </w:pPr>
    <w:rPr>
      <w:sz w:val="16"/>
      <w:lang w:eastAsia="en-US"/>
    </w:rPr>
  </w:style>
  <w:style w:type="paragraph" w:customStyle="1" w:styleId="TabelIndsttelse">
    <w:name w:val="Tabel Indsættelse"/>
    <w:basedOn w:val="Normal"/>
    <w:uiPriority w:val="5"/>
    <w:rsid w:val="00326A86"/>
    <w:pPr>
      <w:spacing w:after="0" w:line="40" w:lineRule="atLeast"/>
      <w:ind w:left="227" w:right="227"/>
      <w:contextualSpacing/>
    </w:pPr>
    <w:rPr>
      <w:rFonts w:ascii="Arial" w:hAnsi="Arial"/>
      <w:sz w:val="17"/>
      <w:szCs w:val="17"/>
    </w:rPr>
  </w:style>
  <w:style w:type="paragraph" w:customStyle="1" w:styleId="Template-SmallAddress">
    <w:name w:val="Template - Small Address"/>
    <w:basedOn w:val="Template"/>
    <w:rsid w:val="00B45AE1"/>
    <w:pPr>
      <w:spacing w:line="160" w:lineRule="atLeast"/>
    </w:pPr>
    <w:rPr>
      <w:rFonts w:ascii="Arial" w:hAnsi="Arial"/>
      <w:sz w:val="13"/>
    </w:rPr>
  </w:style>
  <w:style w:type="paragraph" w:customStyle="1" w:styleId="Pladsholdertxtfelt">
    <w:name w:val="Pladsholder txtfelt"/>
    <w:rsid w:val="00586E74"/>
    <w:pPr>
      <w:spacing w:after="0" w:line="240" w:lineRule="auto"/>
      <w:jc w:val="center"/>
    </w:pPr>
    <w:rPr>
      <w:rFonts w:ascii="Arial" w:hAnsi="Arial"/>
      <w:sz w:val="17"/>
      <w:lang w:eastAsia="en-US"/>
    </w:rPr>
  </w:style>
  <w:style w:type="paragraph" w:styleId="Listeafsnit">
    <w:name w:val="List Paragraph"/>
    <w:basedOn w:val="Normal"/>
    <w:uiPriority w:val="99"/>
    <w:qFormat/>
    <w:rsid w:val="004458F9"/>
    <w:pPr>
      <w:ind w:left="720"/>
      <w:contextualSpacing/>
    </w:pPr>
  </w:style>
  <w:style w:type="character" w:styleId="Kommentarhenvisning">
    <w:name w:val="annotation reference"/>
    <w:basedOn w:val="Standardskrifttypeiafsnit"/>
    <w:uiPriority w:val="99"/>
    <w:semiHidden/>
    <w:unhideWhenUsed/>
    <w:rsid w:val="00C64553"/>
    <w:rPr>
      <w:sz w:val="16"/>
      <w:szCs w:val="16"/>
    </w:rPr>
  </w:style>
  <w:style w:type="paragraph" w:styleId="Kommentartekst">
    <w:name w:val="annotation text"/>
    <w:basedOn w:val="Normal"/>
    <w:link w:val="KommentartekstTegn"/>
    <w:uiPriority w:val="99"/>
    <w:semiHidden/>
    <w:unhideWhenUsed/>
    <w:rsid w:val="00C6455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64553"/>
    <w:rPr>
      <w:sz w:val="20"/>
      <w:szCs w:val="20"/>
    </w:rPr>
  </w:style>
  <w:style w:type="paragraph" w:styleId="Kommentaremne">
    <w:name w:val="annotation subject"/>
    <w:basedOn w:val="Kommentartekst"/>
    <w:next w:val="Kommentartekst"/>
    <w:link w:val="KommentaremneTegn"/>
    <w:uiPriority w:val="99"/>
    <w:semiHidden/>
    <w:unhideWhenUsed/>
    <w:rsid w:val="00C64553"/>
    <w:rPr>
      <w:b/>
      <w:bCs/>
    </w:rPr>
  </w:style>
  <w:style w:type="character" w:customStyle="1" w:styleId="KommentaremneTegn">
    <w:name w:val="Kommentaremne Tegn"/>
    <w:basedOn w:val="KommentartekstTegn"/>
    <w:link w:val="Kommentaremne"/>
    <w:uiPriority w:val="99"/>
    <w:semiHidden/>
    <w:rsid w:val="00C64553"/>
    <w:rPr>
      <w:b/>
      <w:bCs/>
      <w:sz w:val="20"/>
      <w:szCs w:val="20"/>
    </w:rPr>
  </w:style>
  <w:style w:type="paragraph" w:styleId="Markeringsbobletekst">
    <w:name w:val="Balloon Text"/>
    <w:basedOn w:val="Normal"/>
    <w:link w:val="MarkeringsbobletekstTegn"/>
    <w:uiPriority w:val="99"/>
    <w:semiHidden/>
    <w:unhideWhenUsed/>
    <w:rsid w:val="00C645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64553"/>
    <w:rPr>
      <w:rFonts w:ascii="Segoe UI" w:hAnsi="Segoe UI" w:cs="Segoe UI"/>
      <w:sz w:val="18"/>
      <w:szCs w:val="18"/>
    </w:rPr>
  </w:style>
  <w:style w:type="paragraph" w:customStyle="1" w:styleId="Default">
    <w:name w:val="Default"/>
    <w:rsid w:val="00FB3D06"/>
    <w:pPr>
      <w:autoSpaceDE w:val="0"/>
      <w:autoSpaceDN w:val="0"/>
      <w:adjustRightInd w:val="0"/>
      <w:spacing w:after="0" w:line="240" w:lineRule="auto"/>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726">
      <w:bodyDiv w:val="1"/>
      <w:marLeft w:val="0"/>
      <w:marRight w:val="0"/>
      <w:marTop w:val="0"/>
      <w:marBottom w:val="0"/>
      <w:divBdr>
        <w:top w:val="none" w:sz="0" w:space="0" w:color="auto"/>
        <w:left w:val="none" w:sz="0" w:space="0" w:color="auto"/>
        <w:bottom w:val="none" w:sz="0" w:space="0" w:color="auto"/>
        <w:right w:val="none" w:sz="0" w:space="0" w:color="auto"/>
      </w:divBdr>
    </w:div>
    <w:div w:id="717557131">
      <w:bodyDiv w:val="1"/>
      <w:marLeft w:val="0"/>
      <w:marRight w:val="0"/>
      <w:marTop w:val="0"/>
      <w:marBottom w:val="0"/>
      <w:divBdr>
        <w:top w:val="none" w:sz="0" w:space="0" w:color="auto"/>
        <w:left w:val="none" w:sz="0" w:space="0" w:color="auto"/>
        <w:bottom w:val="none" w:sz="0" w:space="0" w:color="auto"/>
        <w:right w:val="none" w:sz="0" w:space="0" w:color="auto"/>
      </w:divBdr>
    </w:div>
    <w:div w:id="9783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ra@digst.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ar@digs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eringsportalen.dk" TargetMode="External"/><Relationship Id="rId4" Type="http://schemas.openxmlformats.org/officeDocument/2006/relationships/settings" Target="settings.xml"/><Relationship Id="rId9" Type="http://schemas.openxmlformats.org/officeDocument/2006/relationships/hyperlink" Target="mailto:chapa@digst.d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5808\AppData\Local\cBrain\F2\.tmp\f00191f09cfd4236a5b358be38594761.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020D-61B7-42D0-BBA8-7851058D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f00191f09cfd4236a5b358be38594761.dotx</Template>
  <TotalTime>331</TotalTime>
  <Pages>2</Pages>
  <Words>580</Words>
  <Characters>3544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Finansministeriet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Helene Egede Glahn</dc:creator>
  <cp:lastModifiedBy>Mette Eigaard Rasmussen</cp:lastModifiedBy>
  <cp:revision>53</cp:revision>
  <dcterms:created xsi:type="dcterms:W3CDTF">2022-06-28T09:21:00Z</dcterms:created>
  <dcterms:modified xsi:type="dcterms:W3CDTF">2023-01-05T10:23:00Z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unWordEngine">
    <vt:lpwstr>True</vt:lpwstr>
  </property>
  <property fmtid="{D5CDD505-2E9C-101B-9397-08002B2CF9AE}" pid="3" name="SD_Template">
    <vt:lpwstr>Brev.dot</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Standard</vt:lpwstr>
  </property>
  <property fmtid="{D5CDD505-2E9C-101B-9397-08002B2CF9AE}" pid="8" name="ContentRemapped">
    <vt:lpwstr>true</vt:lpwstr>
  </property>
  <property fmtid="{D5CDD505-2E9C-101B-9397-08002B2CF9AE}" pid="9" name="SD_DocumentLanguage">
    <vt:lpwstr>da-DK</vt:lpwstr>
  </property>
  <property fmtid="{D5CDD505-2E9C-101B-9397-08002B2CF9AE}" pid="10" name="sdDocumentDate">
    <vt:lpwstr>43719</vt:lpwstr>
  </property>
  <property fmtid="{D5CDD505-2E9C-101B-9397-08002B2CF9AE}" pid="11" name="sdDocumentDateFormat">
    <vt:lpwstr>da-DK:d. MMMM yyyy</vt:lpwstr>
  </property>
  <property fmtid="{D5CDD505-2E9C-101B-9397-08002B2CF9AE}" pid="12" name="SD_DocumentLanguageString">
    <vt:lpwstr>Dansk</vt:lpwstr>
  </property>
  <property fmtid="{D5CDD505-2E9C-101B-9397-08002B2CF9AE}" pid="13" name="SD_CtlText_Usersettings_Userprofile">
    <vt:lpwstr>HELEG</vt:lpwstr>
  </property>
  <property fmtid="{D5CDD505-2E9C-101B-9397-08002B2CF9AE}" pid="14" name="SD_CtlText_General_JournalNrF2">
    <vt:lpwstr>2019 - 3489</vt:lpwstr>
  </property>
  <property fmtid="{D5CDD505-2E9C-101B-9397-08002B2CF9AE}" pid="15" name="SD_UserprofileName">
    <vt:lpwstr>HELEG</vt:lpwstr>
  </property>
  <property fmtid="{D5CDD505-2E9C-101B-9397-08002B2CF9AE}" pid="16" name="SD_Office_SD_OFF_ID">
    <vt:lpwstr>1</vt:lpwstr>
  </property>
  <property fmtid="{D5CDD505-2E9C-101B-9397-08002B2CF9AE}" pid="17" name="CurrentOfficeID">
    <vt:lpwstr>1</vt:lpwstr>
  </property>
  <property fmtid="{D5CDD505-2E9C-101B-9397-08002B2CF9AE}" pid="18" name="SD_Office_SD_OFF_Offices">
    <vt:lpwstr>Digitaliseringsstyrelsen</vt:lpwstr>
  </property>
  <property fmtid="{D5CDD505-2E9C-101B-9397-08002B2CF9AE}" pid="19" name="SD_Office_SD_OFF_OfficeLanguage">
    <vt:lpwstr>da-DK</vt:lpwstr>
  </property>
  <property fmtid="{D5CDD505-2E9C-101B-9397-08002B2CF9AE}" pid="20" name="SD_Office_SD_OFF_Address">
    <vt:lpwstr>Digitaliseringsstyrelsen · Landgreven 4 · Postboks 2193 · 1017 København K · 3392 5200 · www.digst.dk</vt:lpwstr>
  </property>
  <property fmtid="{D5CDD505-2E9C-101B-9397-08002B2CF9AE}" pid="21" name="SD_Office_SD_OFF_ShortAddress">
    <vt:lpwstr>Digitaliseringsstyrelsen · Landgreven 4 · Postboks 2193 · 1017 København K</vt:lpwstr>
  </property>
  <property fmtid="{D5CDD505-2E9C-101B-9397-08002B2CF9AE}" pid="22" name="SD_Office_SD_OFF_ImageDefinition">
    <vt:lpwstr>Logo</vt:lpwstr>
  </property>
  <property fmtid="{D5CDD505-2E9C-101B-9397-08002B2CF9AE}" pid="23" name="SD_Office_SD_OFF_ColorTheme">
    <vt:lpwstr>Digitaliseringsstyrelsen</vt:lpwstr>
  </property>
  <property fmtid="{D5CDD505-2E9C-101B-9397-08002B2CF9AE}" pid="24" name="SD_USR_Name">
    <vt:lpwstr>Helene Egede Glahn</vt:lpwstr>
  </property>
  <property fmtid="{D5CDD505-2E9C-101B-9397-08002B2CF9AE}" pid="25" name="SD_USR_Title">
    <vt:lpwstr>Fuldmægtig</vt:lpwstr>
  </property>
  <property fmtid="{D5CDD505-2E9C-101B-9397-08002B2CF9AE}" pid="26" name="SD_USR_DirectPhone">
    <vt:lpwstr/>
  </property>
  <property fmtid="{D5CDD505-2E9C-101B-9397-08002B2CF9AE}" pid="27" name="SD_USR_Email">
    <vt:lpwstr>heleg@digst.dk</vt:lpwstr>
  </property>
  <property fmtid="{D5CDD505-2E9C-101B-9397-08002B2CF9AE}" pid="28" name="SD_USR_SagsbehandlerIni">
    <vt:lpwstr>HELEG</vt:lpwstr>
  </property>
  <property fmtid="{D5CDD505-2E9C-101B-9397-08002B2CF9AE}" pid="29" name="SD_USR_Enhed">
    <vt:lpwstr>KDR</vt:lpwstr>
  </property>
  <property fmtid="{D5CDD505-2E9C-101B-9397-08002B2CF9AE}" pid="30" name="DocumentInfoFinished">
    <vt:lpwstr>True</vt:lpwstr>
  </property>
</Properties>
</file>