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346"/>
      </w:tblGrid>
      <w:tr w:rsidR="007C2BE5" w:rsidRPr="002B1A55" w:rsidTr="007E45CC">
        <w:trPr>
          <w:trHeight w:val="210"/>
        </w:trPr>
        <w:tc>
          <w:tcPr>
            <w:tcW w:w="7643" w:type="dxa"/>
          </w:tcPr>
          <w:p w:rsidR="007C2BE5" w:rsidRPr="002B1A55" w:rsidRDefault="00B4603D" w:rsidP="007C2BE5">
            <w:pPr>
              <w:pStyle w:val="Template-SmallAddress"/>
            </w:pPr>
            <w:r>
              <w:t>Statens Administration – Arsenalvej 33 – 9800 Hjørring</w:t>
            </w:r>
          </w:p>
        </w:tc>
        <w:tc>
          <w:tcPr>
            <w:tcW w:w="20" w:type="dxa"/>
          </w:tcPr>
          <w:p w:rsidR="007C2BE5" w:rsidRPr="002B1A55" w:rsidRDefault="007C2BE5" w:rsidP="007C2BE5">
            <w:pPr>
              <w:pStyle w:val="Template-SmallAddress"/>
            </w:pPr>
          </w:p>
        </w:tc>
        <w:tc>
          <w:tcPr>
            <w:tcW w:w="2346" w:type="dxa"/>
          </w:tcPr>
          <w:p w:rsidR="007C2BE5" w:rsidRPr="002B1A55" w:rsidRDefault="007C2BE5" w:rsidP="007C2BE5">
            <w:pPr>
              <w:pStyle w:val="Template-SmallAddress"/>
            </w:pPr>
          </w:p>
        </w:tc>
      </w:tr>
      <w:tr w:rsidR="00D72BA3" w:rsidRPr="008A3D0F" w:rsidTr="007E45CC">
        <w:trPr>
          <w:trHeight w:hRule="exact" w:val="3119"/>
        </w:trPr>
        <w:tc>
          <w:tcPr>
            <w:tcW w:w="7643" w:type="dxa"/>
          </w:tcPr>
          <w:p w:rsidR="00D72BA3" w:rsidRPr="002B1A55" w:rsidRDefault="00574855" w:rsidP="005B546A">
            <w:pPr>
              <w:spacing w:after="0"/>
            </w:pPr>
            <w:r>
              <w:t>Til myndigheder på vedlagt høringsliste</w:t>
            </w:r>
          </w:p>
        </w:tc>
        <w:tc>
          <w:tcPr>
            <w:tcW w:w="20" w:type="dxa"/>
          </w:tcPr>
          <w:p w:rsidR="00D72BA3" w:rsidRPr="002B1A55" w:rsidRDefault="00D72BA3" w:rsidP="005B546A"/>
        </w:tc>
        <w:tc>
          <w:tcPr>
            <w:tcW w:w="2346" w:type="dxa"/>
          </w:tcPr>
          <w:p w:rsidR="00502442" w:rsidRPr="00574855" w:rsidRDefault="00E43D60" w:rsidP="00502442">
            <w:pPr>
              <w:pStyle w:val="Template-Dato"/>
            </w:pPr>
            <w:r>
              <w:t>5. december</w:t>
            </w:r>
            <w:bookmarkStart w:id="0" w:name="_GoBack"/>
            <w:bookmarkEnd w:id="0"/>
            <w:r w:rsidR="00502442" w:rsidRPr="00574855">
              <w:t xml:space="preserve"> 2018</w:t>
            </w:r>
          </w:p>
          <w:p w:rsidR="00D72BA3" w:rsidRPr="00574855" w:rsidRDefault="00D72BA3" w:rsidP="00D72BA3">
            <w:pPr>
              <w:pStyle w:val="Template-INI"/>
              <w:rPr>
                <w:lang w:val="da-DK"/>
              </w:rPr>
            </w:pPr>
          </w:p>
          <w:p w:rsidR="00812129" w:rsidRPr="00574855" w:rsidRDefault="003D5829" w:rsidP="00D72BA3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DirSe</w:t>
            </w:r>
            <w:r w:rsidR="003C631C">
              <w:rPr>
                <w:lang w:val="da-DK"/>
              </w:rPr>
              <w:t>k</w:t>
            </w:r>
            <w:r w:rsidR="00812129" w:rsidRPr="00574855">
              <w:rPr>
                <w:lang w:val="da-DK"/>
              </w:rPr>
              <w:t>/CNO</w:t>
            </w:r>
          </w:p>
          <w:p w:rsidR="00D72BA3" w:rsidRPr="008A3D0F" w:rsidRDefault="008A3D0F" w:rsidP="008A3D0F">
            <w:pPr>
              <w:pStyle w:val="Template-Dato"/>
            </w:pPr>
            <w:bookmarkStart w:id="1" w:name="SD_FLD_JournalNr"/>
            <w:bookmarkEnd w:id="1"/>
            <w:r>
              <w:t>J.nr. 2018 - 10968</w:t>
            </w:r>
          </w:p>
        </w:tc>
      </w:tr>
    </w:tbl>
    <w:p w:rsidR="00574855" w:rsidRDefault="00574855" w:rsidP="003B665A">
      <w:pPr>
        <w:pStyle w:val="Overskrift2"/>
        <w:spacing w:after="360"/>
      </w:pPr>
      <w:r>
        <w:t xml:space="preserve">Høring </w:t>
      </w:r>
      <w:r w:rsidR="003C631C">
        <w:t>af</w:t>
      </w:r>
      <w:r>
        <w:t xml:space="preserve"> ændring af bekendtgørelse om </w:t>
      </w:r>
      <w:r w:rsidR="00625808">
        <w:t>den statslige fleksjobordning</w:t>
      </w:r>
    </w:p>
    <w:p w:rsidR="00574855" w:rsidRDefault="00574855" w:rsidP="00574855">
      <w:r>
        <w:t xml:space="preserve">Finansministeriet sender hermed udkast til bekendtgørelsen om </w:t>
      </w:r>
      <w:r w:rsidR="0017473E">
        <w:t xml:space="preserve">den statslige </w:t>
      </w:r>
      <w:r>
        <w:t>flek</w:t>
      </w:r>
      <w:r>
        <w:t>s</w:t>
      </w:r>
      <w:r>
        <w:t>jobordnin</w:t>
      </w:r>
      <w:r w:rsidR="0017473E">
        <w:t>g</w:t>
      </w:r>
      <w:r>
        <w:t xml:space="preserve"> i høring. </w:t>
      </w:r>
    </w:p>
    <w:p w:rsidR="003B665A" w:rsidRDefault="003B665A" w:rsidP="00574855"/>
    <w:p w:rsidR="003B665A" w:rsidRPr="003B665A" w:rsidRDefault="00574855" w:rsidP="003B665A">
      <w:pPr>
        <w:pStyle w:val="Overskrift2"/>
        <w:spacing w:after="360"/>
      </w:pPr>
      <w:r>
        <w:t>Kort om ændring</w:t>
      </w:r>
      <w:r w:rsidR="00F1449B">
        <w:t>erne</w:t>
      </w:r>
    </w:p>
    <w:p w:rsidR="00574855" w:rsidRDefault="00574855" w:rsidP="003B665A">
      <w:r>
        <w:t>Der foreslås en række ændringer af bekendtgørelsen for fleksjobordningen</w:t>
      </w:r>
      <w:r w:rsidR="003C631C">
        <w:t xml:space="preserve"> vedr.</w:t>
      </w:r>
      <w:r w:rsidR="00AE2842">
        <w:t xml:space="preserve"> blandt andet:</w:t>
      </w:r>
    </w:p>
    <w:p w:rsidR="00AE2842" w:rsidRDefault="003C631C" w:rsidP="00AE2842">
      <w:pPr>
        <w:pStyle w:val="Opstilling-punkttegn"/>
        <w:numPr>
          <w:ilvl w:val="0"/>
          <w:numId w:val="36"/>
        </w:numPr>
      </w:pPr>
      <w:r>
        <w:t>Henvisning i</w:t>
      </w:r>
      <w:r w:rsidR="00AE2842">
        <w:t xml:space="preserve"> bekendtgørelsen</w:t>
      </w:r>
      <w:r w:rsidR="00230E62">
        <w:t xml:space="preserve"> til </w:t>
      </w:r>
      <w:r>
        <w:t>den i finanslovens tekstanmærkninger in</w:t>
      </w:r>
      <w:r>
        <w:t>d</w:t>
      </w:r>
      <w:r>
        <w:t>skrevne specifikation af de af ordningen omfattede</w:t>
      </w:r>
      <w:r w:rsidR="00AE2842">
        <w:t xml:space="preserve"> institutioner.</w:t>
      </w:r>
    </w:p>
    <w:p w:rsidR="00041E44" w:rsidRDefault="00AE2842" w:rsidP="003B665A">
      <w:pPr>
        <w:pStyle w:val="Opstilling-punkttegn"/>
        <w:numPr>
          <w:ilvl w:val="0"/>
          <w:numId w:val="36"/>
        </w:numPr>
      </w:pPr>
      <w:r>
        <w:t>Flyt</w:t>
      </w:r>
      <w:r w:rsidR="003C631C">
        <w:t>ning</w:t>
      </w:r>
      <w:r>
        <w:t xml:space="preserve"> af afsnit fra tekstanmærkningen til bekendtgørelsen </w:t>
      </w:r>
      <w:r w:rsidR="003C631C">
        <w:t>vedr.</w:t>
      </w:r>
    </w:p>
    <w:p w:rsidR="00041E44" w:rsidRDefault="00041E44" w:rsidP="00041E44">
      <w:pPr>
        <w:pStyle w:val="Opstilling-punkttegn"/>
        <w:numPr>
          <w:ilvl w:val="1"/>
          <w:numId w:val="36"/>
        </w:numPr>
      </w:pPr>
      <w:r>
        <w:t>O</w:t>
      </w:r>
      <w:r w:rsidR="00AE2842">
        <w:t>pkrævning af bidrag fra institutioner</w:t>
      </w:r>
      <w:r>
        <w:t>,</w:t>
      </w:r>
      <w:r w:rsidR="00AE2842">
        <w:t xml:space="preserve"> der ikke an</w:t>
      </w:r>
      <w:r>
        <w:t xml:space="preserve">vender SLS </w:t>
      </w:r>
      <w:r w:rsidR="00C31EB4">
        <w:t>jf. § 8</w:t>
      </w:r>
      <w:r w:rsidR="0017473E">
        <w:t>,</w:t>
      </w:r>
      <w:r w:rsidR="00C31EB4">
        <w:t xml:space="preserve"> stk. 5 i ændringsbekendtgørelsen.</w:t>
      </w:r>
    </w:p>
    <w:p w:rsidR="00041E44" w:rsidRDefault="00C31EB4" w:rsidP="00041E44">
      <w:pPr>
        <w:pStyle w:val="Opstilling-punkttegn"/>
        <w:numPr>
          <w:ilvl w:val="1"/>
          <w:numId w:val="36"/>
        </w:numPr>
      </w:pPr>
      <w:r>
        <w:t>T</w:t>
      </w:r>
      <w:r w:rsidR="00041E44">
        <w:t>ilskudsyder</w:t>
      </w:r>
      <w:r w:rsidR="003C631C">
        <w:t>s</w:t>
      </w:r>
      <w:r w:rsidR="00041E44">
        <w:t xml:space="preserve"> </w:t>
      </w:r>
      <w:r>
        <w:t>forpligtigelse til at træffe afgørelse om</w:t>
      </w:r>
      <w:r w:rsidR="003C631C">
        <w:t xml:space="preserve">, </w:t>
      </w:r>
      <w:r w:rsidR="00F1449B">
        <w:t>hvorvidt</w:t>
      </w:r>
      <w:r>
        <w:t xml:space="preserve"> tilskud</w:t>
      </w:r>
      <w:r>
        <w:t>s</w:t>
      </w:r>
      <w:r>
        <w:t>modtager er omfattet af refusionsordningen</w:t>
      </w:r>
      <w:r w:rsidR="003C631C">
        <w:t xml:space="preserve"> samt</w:t>
      </w:r>
      <w:r>
        <w:t xml:space="preserve"> tilskudsmodtagers </w:t>
      </w:r>
      <w:r w:rsidR="004F7828">
        <w:t>a</w:t>
      </w:r>
      <w:r w:rsidR="004F7828">
        <w:t>d</w:t>
      </w:r>
      <w:r w:rsidR="004F7828">
        <w:t xml:space="preserve">gang til påklage </w:t>
      </w:r>
      <w:r w:rsidR="0017473E">
        <w:t xml:space="preserve">mm. </w:t>
      </w:r>
      <w:r>
        <w:t>jf. § 13 i ændringsbekendtgørelsen.</w:t>
      </w:r>
    </w:p>
    <w:p w:rsidR="00C31EB4" w:rsidRDefault="00C31EB4" w:rsidP="00041E44">
      <w:pPr>
        <w:pStyle w:val="Opstilling-punkttegn"/>
        <w:numPr>
          <w:ilvl w:val="1"/>
          <w:numId w:val="36"/>
        </w:numPr>
      </w:pPr>
      <w:r>
        <w:t>Beskrivelse af perioden, hvor tilskudsmodtager er omfattet af ordningen jf. § 14 i ændringsbekendtgørelsen.</w:t>
      </w:r>
    </w:p>
    <w:p w:rsidR="00C31EB4" w:rsidRDefault="00C31EB4" w:rsidP="00C31EB4">
      <w:pPr>
        <w:pStyle w:val="Opstilling-punkttegn"/>
        <w:numPr>
          <w:ilvl w:val="1"/>
          <w:numId w:val="36"/>
        </w:numPr>
      </w:pPr>
      <w:r>
        <w:t>Afskrivning af uerholdelige beløb jf. § 15 i ændringsbekendtgørelsen.</w:t>
      </w:r>
    </w:p>
    <w:p w:rsidR="003C631C" w:rsidRDefault="003C631C" w:rsidP="003C631C">
      <w:pPr>
        <w:pStyle w:val="Opstilling-punkttegn"/>
        <w:numPr>
          <w:ilvl w:val="0"/>
          <w:numId w:val="0"/>
        </w:numPr>
        <w:ind w:left="680"/>
      </w:pPr>
    </w:p>
    <w:p w:rsidR="00AE2842" w:rsidRDefault="004F7828" w:rsidP="004F7828">
      <w:pPr>
        <w:pStyle w:val="Opstilling-punkttegn"/>
        <w:numPr>
          <w:ilvl w:val="0"/>
          <w:numId w:val="0"/>
        </w:numPr>
        <w:ind w:left="340"/>
      </w:pPr>
      <w:r>
        <w:t>Ovenstående ændringer</w:t>
      </w:r>
      <w:r w:rsidR="00230E62">
        <w:t xml:space="preserve"> har ikke betydning for omfang eller indhold i ord</w:t>
      </w:r>
      <w:r>
        <w:t>ni</w:t>
      </w:r>
      <w:r>
        <w:t>n</w:t>
      </w:r>
      <w:r>
        <w:t>g</w:t>
      </w:r>
      <w:r w:rsidR="003C631C">
        <w:t>en</w:t>
      </w:r>
      <w:r>
        <w:t>.</w:t>
      </w:r>
    </w:p>
    <w:p w:rsidR="003B665A" w:rsidRDefault="003B665A" w:rsidP="003B665A">
      <w:pPr>
        <w:pStyle w:val="Opstilling-punkttegn"/>
        <w:numPr>
          <w:ilvl w:val="0"/>
          <w:numId w:val="0"/>
        </w:numPr>
        <w:ind w:left="340" w:hanging="340"/>
      </w:pPr>
    </w:p>
    <w:p w:rsidR="00823C41" w:rsidRDefault="00823C41" w:rsidP="003B665A">
      <w:pPr>
        <w:pStyle w:val="Overskrift2"/>
        <w:spacing w:after="360"/>
      </w:pPr>
      <w:r>
        <w:t>Proces</w:t>
      </w:r>
    </w:p>
    <w:p w:rsidR="00823C41" w:rsidRDefault="00823C41" w:rsidP="00823C41">
      <w:r>
        <w:t>Finansministeriet skal anmode om at modtage eventuelle bemærkninger til b</w:t>
      </w:r>
      <w:r>
        <w:t>e</w:t>
      </w:r>
      <w:r w:rsidR="001D3C31">
        <w:t>kendtgørelsen senest tirsdag</w:t>
      </w:r>
      <w:r w:rsidR="00FE3E44">
        <w:t xml:space="preserve"> d.</w:t>
      </w:r>
      <w:r>
        <w:t xml:space="preserve"> </w:t>
      </w:r>
      <w:r w:rsidR="001D3C31">
        <w:t>11</w:t>
      </w:r>
      <w:r w:rsidR="003B665A" w:rsidRPr="003B665A">
        <w:t>. december 2018</w:t>
      </w:r>
      <w:r w:rsidRPr="003B665A">
        <w:t xml:space="preserve"> kl. 12.00.</w:t>
      </w:r>
    </w:p>
    <w:p w:rsidR="00823C41" w:rsidRDefault="00823C41" w:rsidP="00823C41">
      <w:r>
        <w:lastRenderedPageBreak/>
        <w:t xml:space="preserve">Eventuelle bemærkninger bedes sendt pr. mail til </w:t>
      </w:r>
      <w:hyperlink r:id="rId8" w:history="1">
        <w:r>
          <w:rPr>
            <w:rStyle w:val="Hyperlink"/>
          </w:rPr>
          <w:t>direktionssekretariat@statens-adm.dk</w:t>
        </w:r>
      </w:hyperlink>
      <w:r>
        <w:t>.</w:t>
      </w:r>
    </w:p>
    <w:p w:rsidR="00823C41" w:rsidRDefault="00823C41" w:rsidP="00823C41">
      <w:r>
        <w:t>Der vedlægges en liste over høringsparterne – bemærk at denne høring er fre</w:t>
      </w:r>
      <w:r>
        <w:t>m</w:t>
      </w:r>
      <w:r>
        <w:t xml:space="preserve">sendt til ministersekretariaterne for de på listen anførte ministerier. </w:t>
      </w:r>
      <w:r w:rsidR="003C631C">
        <w:t>Høringen b</w:t>
      </w:r>
      <w:r w:rsidR="003C631C">
        <w:t>e</w:t>
      </w:r>
      <w:r w:rsidR="003C631C">
        <w:t>des i fornødent omfang videresent til relevante parter</w:t>
      </w:r>
      <w:r>
        <w:t>.</w:t>
      </w:r>
    </w:p>
    <w:p w:rsidR="00823C41" w:rsidRDefault="00823C41" w:rsidP="00823C41">
      <w:r>
        <w:t xml:space="preserve">Høringsmaterialet kan også ses på Høringsportalen </w:t>
      </w:r>
      <w:hyperlink r:id="rId9" w:history="1">
        <w:r>
          <w:rPr>
            <w:rStyle w:val="Hyperlink"/>
          </w:rPr>
          <w:t>www.hoeringsportalen.dk</w:t>
        </w:r>
      </w:hyperlink>
      <w:r>
        <w:t xml:space="preserve">. </w:t>
      </w:r>
    </w:p>
    <w:p w:rsidR="00823C41" w:rsidRDefault="00823C41" w:rsidP="00574855"/>
    <w:p w:rsidR="00B56FFE" w:rsidRPr="002B1A55" w:rsidRDefault="00B56FFE" w:rsidP="00B56FFE">
      <w:pPr>
        <w:pStyle w:val="Template-SmallAddress"/>
      </w:pPr>
    </w:p>
    <w:p w:rsidR="00B56FFE" w:rsidRPr="002B1A55" w:rsidRDefault="00B56FFE" w:rsidP="00B56FFE">
      <w:pPr>
        <w:pStyle w:val="Afsenderinfo"/>
      </w:pPr>
    </w:p>
    <w:p w:rsidR="00B56FFE" w:rsidRPr="00574855" w:rsidRDefault="002B1A55" w:rsidP="00B56FFE">
      <w:pPr>
        <w:pStyle w:val="Afsenderinfo"/>
      </w:pPr>
      <w:bookmarkStart w:id="2" w:name="SD_LAN_Yourssincerely"/>
      <w:r w:rsidRPr="00574855">
        <w:t>Med venlig hilsen</w:t>
      </w:r>
      <w:bookmarkEnd w:id="2"/>
    </w:p>
    <w:p w:rsidR="00B56FFE" w:rsidRPr="00574855" w:rsidRDefault="00B56FFE" w:rsidP="00B56FFE">
      <w:pPr>
        <w:pStyle w:val="Afsenderinfo"/>
      </w:pPr>
    </w:p>
    <w:p w:rsidR="00B56FFE" w:rsidRDefault="00812129" w:rsidP="00B56FFE">
      <w:pPr>
        <w:pStyle w:val="Afsenderinfo"/>
      </w:pPr>
      <w:bookmarkStart w:id="3" w:name="SD_USR_Afsendernavn"/>
      <w:r w:rsidRPr="00574855">
        <w:t>Camilla Nordstrøm Jensen</w:t>
      </w:r>
      <w:bookmarkStart w:id="4" w:name="HIF_SD_USR_Title"/>
    </w:p>
    <w:p w:rsidR="00574855" w:rsidRPr="00574855" w:rsidRDefault="00574855" w:rsidP="00B56FFE">
      <w:pPr>
        <w:pStyle w:val="Afsenderinfo"/>
      </w:pPr>
      <w:r>
        <w:t>Specialkonsulent</w:t>
      </w:r>
    </w:p>
    <w:p w:rsidR="00B56FFE" w:rsidRPr="00574855" w:rsidRDefault="00B56FFE" w:rsidP="00B56FFE">
      <w:pPr>
        <w:pStyle w:val="Afsenderinfo"/>
        <w:tabs>
          <w:tab w:val="left" w:pos="340"/>
        </w:tabs>
      </w:pPr>
      <w:bookmarkStart w:id="5" w:name="DIF_SD_USR_DirectPhone"/>
      <w:bookmarkEnd w:id="4"/>
      <w:r w:rsidRPr="00574855">
        <w:t>T</w:t>
      </w:r>
      <w:r w:rsidRPr="00574855">
        <w:tab/>
      </w:r>
      <w:r w:rsidR="00574855">
        <w:t>41 78 23 27</w:t>
      </w:r>
    </w:p>
    <w:p w:rsidR="00B639E8" w:rsidRPr="00574855" w:rsidRDefault="00B56FFE" w:rsidP="00B56FFE">
      <w:pPr>
        <w:pStyle w:val="Afsenderinfo"/>
        <w:tabs>
          <w:tab w:val="left" w:pos="340"/>
        </w:tabs>
      </w:pPr>
      <w:bookmarkStart w:id="6" w:name="DIF_SD_USR_Email"/>
      <w:bookmarkEnd w:id="5"/>
      <w:r w:rsidRPr="00574855">
        <w:t>E</w:t>
      </w:r>
      <w:r w:rsidRPr="00574855">
        <w:tab/>
        <w:t xml:space="preserve">cno@statens-adm.dk </w:t>
      </w:r>
      <w:bookmarkEnd w:id="3"/>
      <w:bookmarkEnd w:id="6"/>
    </w:p>
    <w:p w:rsidR="00AC1961" w:rsidRDefault="00AC1961" w:rsidP="00B639E8"/>
    <w:p w:rsidR="00574855" w:rsidRDefault="00574855" w:rsidP="00B639E8"/>
    <w:p w:rsidR="00574855" w:rsidRDefault="00574855" w:rsidP="00574855">
      <w:pPr>
        <w:pStyle w:val="Overskrift2"/>
      </w:pPr>
      <w:r>
        <w:t>Bilag:</w:t>
      </w:r>
    </w:p>
    <w:p w:rsidR="00574855" w:rsidRDefault="00574855" w:rsidP="00574855">
      <w:pPr>
        <w:pStyle w:val="Afsenderinfo"/>
        <w:numPr>
          <w:ilvl w:val="0"/>
          <w:numId w:val="43"/>
        </w:numPr>
        <w:tabs>
          <w:tab w:val="left" w:pos="340"/>
        </w:tabs>
      </w:pPr>
      <w:r>
        <w:t>Udkast til ændringsbekendtgørelse</w:t>
      </w:r>
    </w:p>
    <w:p w:rsidR="00574855" w:rsidRDefault="00574855" w:rsidP="00574855">
      <w:pPr>
        <w:pStyle w:val="Afsenderinfo"/>
        <w:numPr>
          <w:ilvl w:val="0"/>
          <w:numId w:val="43"/>
        </w:numPr>
        <w:tabs>
          <w:tab w:val="left" w:pos="340"/>
        </w:tabs>
      </w:pPr>
      <w:r>
        <w:t>Høringsliste</w:t>
      </w:r>
    </w:p>
    <w:p w:rsidR="00574855" w:rsidRPr="00574855" w:rsidRDefault="00574855" w:rsidP="00B639E8"/>
    <w:sectPr w:rsidR="00574855" w:rsidRPr="00574855" w:rsidSect="00101F7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F0" w:rsidRDefault="00CE55F0">
      <w:r>
        <w:separator/>
      </w:r>
    </w:p>
  </w:endnote>
  <w:endnote w:type="continuationSeparator" w:id="0">
    <w:p w:rsidR="00CE55F0" w:rsidRDefault="00CE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A" w:rsidRPr="00433F79" w:rsidRDefault="005B546A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7" w:name="SD_LAN_Page"/>
    <w:r>
      <w:rPr>
        <w:rStyle w:val="Sidetal"/>
      </w:rPr>
      <w:tab/>
      <w:t>Side</w:t>
    </w:r>
    <w:bookmarkEnd w:id="7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E43D60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8" w:name="SD_LAN_Of"/>
    <w:r>
      <w:rPr>
        <w:rStyle w:val="Sidetal"/>
      </w:rPr>
      <w:t>af</w:t>
    </w:r>
    <w:bookmarkEnd w:id="8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E43D60">
      <w:rPr>
        <w:rStyle w:val="Sidetal"/>
        <w:noProof/>
      </w:rPr>
      <w:t>2</w:t>
    </w:r>
    <w:r w:rsidRPr="00433F79">
      <w:rPr>
        <w:rStyle w:val="Sidetal"/>
      </w:rPr>
      <w:fldChar w:fldCharType="end"/>
    </w:r>
  </w:p>
  <w:p w:rsidR="005B546A" w:rsidRDefault="005B546A" w:rsidP="00B639E8">
    <w:pPr>
      <w:pStyle w:val="Sidehove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5B546A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5B546A" w:rsidRPr="00B4603D" w:rsidRDefault="005B546A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5B546A" w:rsidRPr="00B4603D" w:rsidRDefault="005B546A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5B546A" w:rsidTr="00B4603D">
      <w:trPr>
        <w:trHeight w:val="567"/>
      </w:trPr>
      <w:tc>
        <w:tcPr>
          <w:tcW w:w="8505" w:type="dxa"/>
          <w:vAlign w:val="bottom"/>
          <w:hideMark/>
        </w:tcPr>
        <w:p w:rsidR="005B546A" w:rsidRPr="008A3D0F" w:rsidRDefault="005B546A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5B546A" w:rsidRPr="0023571C" w:rsidRDefault="005B546A" w:rsidP="00B4603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F0" w:rsidRPr="00757C29" w:rsidRDefault="00CE55F0" w:rsidP="00757C29">
      <w:pPr>
        <w:pStyle w:val="FootnoteSeperator"/>
      </w:pPr>
    </w:p>
  </w:footnote>
  <w:footnote w:type="continuationSeparator" w:id="0">
    <w:p w:rsidR="00CE55F0" w:rsidRDefault="00CE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A" w:rsidRDefault="005B546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A" w:rsidRDefault="005B546A" w:rsidP="001D514E">
    <w:pPr>
      <w:pStyle w:val="Sidehoved"/>
    </w:pPr>
  </w:p>
  <w:p w:rsidR="005B546A" w:rsidRDefault="005B54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>
    <w:nsid w:val="631C057A"/>
    <w:multiLevelType w:val="hybridMultilevel"/>
    <w:tmpl w:val="5C1E5E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9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9"/>
  </w:num>
  <w:num w:numId="16">
    <w:abstractNumId w:val="25"/>
  </w:num>
  <w:num w:numId="17">
    <w:abstractNumId w:val="12"/>
  </w:num>
  <w:num w:numId="18">
    <w:abstractNumId w:val="14"/>
  </w:num>
  <w:num w:numId="19">
    <w:abstractNumId w:val="30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1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9"/>
  </w:num>
  <w:num w:numId="35">
    <w:abstractNumId w:val="28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BC"/>
    <w:rsid w:val="000035B8"/>
    <w:rsid w:val="0001343D"/>
    <w:rsid w:val="000146A7"/>
    <w:rsid w:val="00015A47"/>
    <w:rsid w:val="00025BAB"/>
    <w:rsid w:val="00041E44"/>
    <w:rsid w:val="000421D4"/>
    <w:rsid w:val="00051A09"/>
    <w:rsid w:val="00054099"/>
    <w:rsid w:val="00066058"/>
    <w:rsid w:val="000769DC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6323E"/>
    <w:rsid w:val="0017473E"/>
    <w:rsid w:val="00174E25"/>
    <w:rsid w:val="00176ADD"/>
    <w:rsid w:val="00186F7F"/>
    <w:rsid w:val="00192812"/>
    <w:rsid w:val="001A0C1A"/>
    <w:rsid w:val="001B007C"/>
    <w:rsid w:val="001B3B57"/>
    <w:rsid w:val="001D3B41"/>
    <w:rsid w:val="001D3C3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0E62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B665A"/>
    <w:rsid w:val="003C1D7A"/>
    <w:rsid w:val="003C3A78"/>
    <w:rsid w:val="003C631C"/>
    <w:rsid w:val="003D1BE5"/>
    <w:rsid w:val="003D2281"/>
    <w:rsid w:val="003D5829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3074C"/>
    <w:rsid w:val="00433FF8"/>
    <w:rsid w:val="004357F5"/>
    <w:rsid w:val="004628D9"/>
    <w:rsid w:val="00476B67"/>
    <w:rsid w:val="004913A5"/>
    <w:rsid w:val="004922D5"/>
    <w:rsid w:val="00493EAD"/>
    <w:rsid w:val="004B006B"/>
    <w:rsid w:val="004B1EE2"/>
    <w:rsid w:val="004B5763"/>
    <w:rsid w:val="004C3DF7"/>
    <w:rsid w:val="004E0F43"/>
    <w:rsid w:val="004F1368"/>
    <w:rsid w:val="004F7828"/>
    <w:rsid w:val="005001B3"/>
    <w:rsid w:val="00502442"/>
    <w:rsid w:val="00504494"/>
    <w:rsid w:val="005070CA"/>
    <w:rsid w:val="00507573"/>
    <w:rsid w:val="0052766D"/>
    <w:rsid w:val="00527676"/>
    <w:rsid w:val="00545F55"/>
    <w:rsid w:val="00556DFB"/>
    <w:rsid w:val="00560FFF"/>
    <w:rsid w:val="005622B9"/>
    <w:rsid w:val="00564020"/>
    <w:rsid w:val="00570BB3"/>
    <w:rsid w:val="00574855"/>
    <w:rsid w:val="005802EE"/>
    <w:rsid w:val="005905DD"/>
    <w:rsid w:val="005A0090"/>
    <w:rsid w:val="005A4E29"/>
    <w:rsid w:val="005A6C22"/>
    <w:rsid w:val="005B30D2"/>
    <w:rsid w:val="005B38CF"/>
    <w:rsid w:val="005B546A"/>
    <w:rsid w:val="005B7FEC"/>
    <w:rsid w:val="005C3091"/>
    <w:rsid w:val="005E5759"/>
    <w:rsid w:val="005E6CB9"/>
    <w:rsid w:val="005E7597"/>
    <w:rsid w:val="005F200E"/>
    <w:rsid w:val="0060167C"/>
    <w:rsid w:val="00623F13"/>
    <w:rsid w:val="00625808"/>
    <w:rsid w:val="006267A6"/>
    <w:rsid w:val="00631085"/>
    <w:rsid w:val="0063291D"/>
    <w:rsid w:val="00636501"/>
    <w:rsid w:val="00640A6B"/>
    <w:rsid w:val="0066039F"/>
    <w:rsid w:val="00662B73"/>
    <w:rsid w:val="00663BB2"/>
    <w:rsid w:val="006775E0"/>
    <w:rsid w:val="00687E27"/>
    <w:rsid w:val="006923D6"/>
    <w:rsid w:val="006A4614"/>
    <w:rsid w:val="006C5FCC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93F0A"/>
    <w:rsid w:val="007955B4"/>
    <w:rsid w:val="00796D94"/>
    <w:rsid w:val="007A4AFB"/>
    <w:rsid w:val="007B3F35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12129"/>
    <w:rsid w:val="00823C41"/>
    <w:rsid w:val="008262C7"/>
    <w:rsid w:val="00830FBF"/>
    <w:rsid w:val="00833E3E"/>
    <w:rsid w:val="00841F21"/>
    <w:rsid w:val="00846540"/>
    <w:rsid w:val="00856F03"/>
    <w:rsid w:val="008632C9"/>
    <w:rsid w:val="00863559"/>
    <w:rsid w:val="00880A91"/>
    <w:rsid w:val="00893755"/>
    <w:rsid w:val="008976F4"/>
    <w:rsid w:val="008A3D0F"/>
    <w:rsid w:val="008A7EBA"/>
    <w:rsid w:val="008B0A0F"/>
    <w:rsid w:val="008D0573"/>
    <w:rsid w:val="008D1806"/>
    <w:rsid w:val="008D1A60"/>
    <w:rsid w:val="008D21AE"/>
    <w:rsid w:val="008D56DB"/>
    <w:rsid w:val="008E4CCC"/>
    <w:rsid w:val="00900907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1D9A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0B04"/>
    <w:rsid w:val="009D3340"/>
    <w:rsid w:val="009D3457"/>
    <w:rsid w:val="009F27A2"/>
    <w:rsid w:val="00A00987"/>
    <w:rsid w:val="00A043B2"/>
    <w:rsid w:val="00A04B82"/>
    <w:rsid w:val="00A068FD"/>
    <w:rsid w:val="00A22C72"/>
    <w:rsid w:val="00A260A8"/>
    <w:rsid w:val="00A42BEC"/>
    <w:rsid w:val="00A4417B"/>
    <w:rsid w:val="00A62A8C"/>
    <w:rsid w:val="00A64FA6"/>
    <w:rsid w:val="00A83B3A"/>
    <w:rsid w:val="00A906B1"/>
    <w:rsid w:val="00AB233B"/>
    <w:rsid w:val="00AC1961"/>
    <w:rsid w:val="00AC3931"/>
    <w:rsid w:val="00AE2842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4453"/>
    <w:rsid w:val="00C15BD1"/>
    <w:rsid w:val="00C17E2D"/>
    <w:rsid w:val="00C27E26"/>
    <w:rsid w:val="00C31EB4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A9C"/>
    <w:rsid w:val="00CE55F0"/>
    <w:rsid w:val="00CF32A7"/>
    <w:rsid w:val="00CF367C"/>
    <w:rsid w:val="00CF406B"/>
    <w:rsid w:val="00D01F91"/>
    <w:rsid w:val="00D0311D"/>
    <w:rsid w:val="00D148B9"/>
    <w:rsid w:val="00D17F82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3025"/>
    <w:rsid w:val="00D951C0"/>
    <w:rsid w:val="00DA25E7"/>
    <w:rsid w:val="00DA4339"/>
    <w:rsid w:val="00DB6EA5"/>
    <w:rsid w:val="00DC0CCF"/>
    <w:rsid w:val="00DC3E1B"/>
    <w:rsid w:val="00DC4CE6"/>
    <w:rsid w:val="00DD1396"/>
    <w:rsid w:val="00DD545E"/>
    <w:rsid w:val="00DE4639"/>
    <w:rsid w:val="00DE6A38"/>
    <w:rsid w:val="00E02094"/>
    <w:rsid w:val="00E14B72"/>
    <w:rsid w:val="00E24BFD"/>
    <w:rsid w:val="00E25227"/>
    <w:rsid w:val="00E41636"/>
    <w:rsid w:val="00E43769"/>
    <w:rsid w:val="00E43D60"/>
    <w:rsid w:val="00E51AD2"/>
    <w:rsid w:val="00E527AC"/>
    <w:rsid w:val="00E658B8"/>
    <w:rsid w:val="00E663F0"/>
    <w:rsid w:val="00E66901"/>
    <w:rsid w:val="00E75D8F"/>
    <w:rsid w:val="00E9513F"/>
    <w:rsid w:val="00EB183A"/>
    <w:rsid w:val="00EC037A"/>
    <w:rsid w:val="00EC1653"/>
    <w:rsid w:val="00EC3A2D"/>
    <w:rsid w:val="00EC4BBC"/>
    <w:rsid w:val="00EC66EA"/>
    <w:rsid w:val="00ED59B0"/>
    <w:rsid w:val="00EE1C0D"/>
    <w:rsid w:val="00EE2B78"/>
    <w:rsid w:val="00EE3EB3"/>
    <w:rsid w:val="00EE6B61"/>
    <w:rsid w:val="00EF1556"/>
    <w:rsid w:val="00EF36FB"/>
    <w:rsid w:val="00EF5F89"/>
    <w:rsid w:val="00F1449B"/>
    <w:rsid w:val="00F32061"/>
    <w:rsid w:val="00F327C8"/>
    <w:rsid w:val="00F35D5E"/>
    <w:rsid w:val="00F36D9B"/>
    <w:rsid w:val="00F51EDF"/>
    <w:rsid w:val="00F6027F"/>
    <w:rsid w:val="00F62D1C"/>
    <w:rsid w:val="00F66672"/>
    <w:rsid w:val="00F75949"/>
    <w:rsid w:val="00F75C2B"/>
    <w:rsid w:val="00F76766"/>
    <w:rsid w:val="00F82D3E"/>
    <w:rsid w:val="00F8790A"/>
    <w:rsid w:val="00FA0CE8"/>
    <w:rsid w:val="00FA28BF"/>
    <w:rsid w:val="00FC3A0F"/>
    <w:rsid w:val="00FC52CE"/>
    <w:rsid w:val="00FC5C78"/>
    <w:rsid w:val="00FD08FA"/>
    <w:rsid w:val="00FD6272"/>
    <w:rsid w:val="00FD7BCC"/>
    <w:rsid w:val="00FE3E44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74855"/>
    <w:rPr>
      <w:rFonts w:ascii="Arial" w:hAnsi="Arial" w:cs="Arial"/>
      <w:b/>
      <w:bCs/>
      <w:iCs/>
      <w:sz w:val="20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74855"/>
    <w:rPr>
      <w:rFonts w:ascii="Arial" w:hAnsi="Arial" w:cs="Arial"/>
      <w:b/>
      <w:bCs/>
      <w:iCs/>
      <w:sz w:val="20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ssekretariat@statens-adm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eringsportal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f0fac4ecd7f04a2d84d5328865a61ef7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f0fac4ecd7f04a2d84d5328865a61ef7.dotx</Template>
  <TotalTime>155</TotalTime>
  <Pages>2</Pages>
  <Words>279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21</cp:revision>
  <dcterms:created xsi:type="dcterms:W3CDTF">2018-11-22T13:08:00Z</dcterms:created>
  <dcterms:modified xsi:type="dcterms:W3CDTF">2018-12-05T12:30:00Z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</Properties>
</file>