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BCF8" w14:textId="77777777" w:rsidR="00C95998" w:rsidRPr="00A853B4" w:rsidRDefault="00C95998"/>
    <w:tbl>
      <w:tblPr>
        <w:tblW w:w="7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7"/>
      </w:tblGrid>
      <w:tr w:rsidR="002171DE" w:rsidRPr="00A853B4" w14:paraId="2037BCFC" w14:textId="77777777">
        <w:trPr>
          <w:trHeight w:val="2432"/>
        </w:trPr>
        <w:tc>
          <w:tcPr>
            <w:tcW w:w="7727" w:type="dxa"/>
          </w:tcPr>
          <w:p w14:paraId="2037BCF9" w14:textId="11B699E6" w:rsidR="009A1F81" w:rsidRPr="00A853B4" w:rsidRDefault="009A1F81" w:rsidP="002171DE">
            <w:bookmarkStart w:id="0" w:name="navnET"/>
            <w:bookmarkEnd w:id="0"/>
            <w:r w:rsidRPr="00A853B4">
              <w:t xml:space="preserve"> </w:t>
            </w:r>
            <w:bookmarkStart w:id="1" w:name="navnTO"/>
            <w:bookmarkEnd w:id="1"/>
            <w:r w:rsidR="001C0396" w:rsidRPr="00A853B4">
              <w:t xml:space="preserve">Til adressaterne på </w:t>
            </w:r>
            <w:r w:rsidR="007E2422" w:rsidRPr="00A853B4">
              <w:t>høringsliste</w:t>
            </w:r>
          </w:p>
          <w:p w14:paraId="2037BCFA" w14:textId="77777777" w:rsidR="00293C5B" w:rsidRPr="00A853B4" w:rsidRDefault="00293C5B" w:rsidP="002171DE">
            <w:bookmarkStart w:id="2" w:name="adresseET"/>
            <w:bookmarkEnd w:id="2"/>
            <w:r w:rsidRPr="00A853B4">
              <w:t xml:space="preserve"> </w:t>
            </w:r>
            <w:bookmarkStart w:id="3" w:name="adresseTO"/>
            <w:bookmarkEnd w:id="3"/>
            <w:r w:rsidRPr="00A853B4">
              <w:t xml:space="preserve"> </w:t>
            </w:r>
            <w:bookmarkStart w:id="4" w:name="adresseTRE"/>
            <w:bookmarkEnd w:id="4"/>
          </w:p>
          <w:p w14:paraId="2037BCFB" w14:textId="77777777" w:rsidR="00293C5B" w:rsidRPr="00A853B4" w:rsidRDefault="00293C5B" w:rsidP="002171DE">
            <w:bookmarkStart w:id="5" w:name="postnr"/>
            <w:bookmarkEnd w:id="5"/>
            <w:r w:rsidRPr="00A853B4">
              <w:t xml:space="preserve"> </w:t>
            </w:r>
            <w:bookmarkStart w:id="6" w:name="by"/>
            <w:bookmarkEnd w:id="6"/>
          </w:p>
        </w:tc>
      </w:tr>
      <w:tr w:rsidR="00563890" w:rsidRPr="00A853B4" w14:paraId="2037BCFE" w14:textId="77777777">
        <w:trPr>
          <w:trHeight w:val="853"/>
        </w:trPr>
        <w:tc>
          <w:tcPr>
            <w:tcW w:w="7727" w:type="dxa"/>
          </w:tcPr>
          <w:p w14:paraId="2037BCFD" w14:textId="57D8CC01" w:rsidR="00563890" w:rsidRPr="00A853B4" w:rsidRDefault="000D3030" w:rsidP="00262F6D">
            <w:pPr>
              <w:pStyle w:val="Template-Dato"/>
            </w:pPr>
            <w:bookmarkStart w:id="7" w:name="SD_FLD_Date"/>
            <w:r w:rsidRPr="00A853B4">
              <w:t>3</w:t>
            </w:r>
            <w:r w:rsidR="006C5599" w:rsidRPr="00A853B4">
              <w:t xml:space="preserve">. </w:t>
            </w:r>
            <w:r w:rsidR="004B1751" w:rsidRPr="00A853B4">
              <w:t>juli</w:t>
            </w:r>
            <w:r w:rsidR="006C5599" w:rsidRPr="00A853B4">
              <w:t xml:space="preserve"> 201</w:t>
            </w:r>
            <w:bookmarkEnd w:id="7"/>
            <w:r w:rsidR="004B1751" w:rsidRPr="00A853B4">
              <w:t>7</w:t>
            </w:r>
          </w:p>
        </w:tc>
      </w:tr>
    </w:tbl>
    <w:p w14:paraId="2037BCFF" w14:textId="77777777" w:rsidR="002171DE" w:rsidRPr="00A853B4" w:rsidRDefault="007E2422" w:rsidP="00C765DB">
      <w:pPr>
        <w:rPr>
          <w:b/>
        </w:rPr>
      </w:pPr>
      <w:r w:rsidRPr="00A853B4">
        <w:rPr>
          <w:b/>
        </w:rPr>
        <w:t>Høring over forslag til lov om ændring af folkeoplysningsloven</w:t>
      </w:r>
      <w:r w:rsidR="001C0396" w:rsidRPr="00A853B4">
        <w:rPr>
          <w:b/>
        </w:rPr>
        <w:t xml:space="preserve"> </w:t>
      </w:r>
    </w:p>
    <w:p w14:paraId="2037BD00" w14:textId="77777777" w:rsidR="007E2422" w:rsidRPr="00A853B4" w:rsidRDefault="004B1751" w:rsidP="00C765DB">
      <w:r w:rsidRPr="00A853B4">
        <w:t>(</w:t>
      </w:r>
      <w:r w:rsidR="00A01083" w:rsidRPr="00A853B4">
        <w:t xml:space="preserve">Ny struktur for </w:t>
      </w:r>
      <w:r w:rsidRPr="00A853B4">
        <w:t>Folkeuniversitetet</w:t>
      </w:r>
      <w:r w:rsidR="007E2422" w:rsidRPr="00A853B4">
        <w:t>)</w:t>
      </w:r>
    </w:p>
    <w:p w14:paraId="2037BD01" w14:textId="77777777" w:rsidR="00736658" w:rsidRPr="00A853B4" w:rsidRDefault="00736658" w:rsidP="002171DE"/>
    <w:p w14:paraId="2037BD02" w14:textId="065BC8D8" w:rsidR="004069AF" w:rsidRPr="00A853B4" w:rsidRDefault="004069AF" w:rsidP="007E2422">
      <w:pPr>
        <w:rPr>
          <w:sz w:val="22"/>
        </w:rPr>
      </w:pPr>
      <w:r w:rsidRPr="00A853B4">
        <w:rPr>
          <w:sz w:val="22"/>
        </w:rPr>
        <w:t>Kulturministeriet skal hermed anmode om eventuelle bemærkninger til vedla</w:t>
      </w:r>
      <w:r w:rsidRPr="00A853B4">
        <w:rPr>
          <w:sz w:val="22"/>
        </w:rPr>
        <w:t>g</w:t>
      </w:r>
      <w:r w:rsidR="00262F6D" w:rsidRPr="00A853B4">
        <w:rPr>
          <w:sz w:val="22"/>
        </w:rPr>
        <w:t>t</w:t>
      </w:r>
      <w:r w:rsidRPr="00A853B4">
        <w:rPr>
          <w:sz w:val="22"/>
        </w:rPr>
        <w:t>e udkast til lovforslag om ændring af folkeoplysningsloven</w:t>
      </w:r>
      <w:r w:rsidR="004B1751" w:rsidRPr="00A853B4">
        <w:rPr>
          <w:sz w:val="22"/>
        </w:rPr>
        <w:t xml:space="preserve"> samt udkast til b</w:t>
      </w:r>
      <w:r w:rsidR="004B1751" w:rsidRPr="00A853B4">
        <w:rPr>
          <w:sz w:val="22"/>
        </w:rPr>
        <w:t>e</w:t>
      </w:r>
      <w:r w:rsidR="004B1751" w:rsidRPr="00A853B4">
        <w:rPr>
          <w:sz w:val="22"/>
        </w:rPr>
        <w:t>kendtgørelse om Folkeun</w:t>
      </w:r>
      <w:bookmarkStart w:id="8" w:name="_GoBack"/>
      <w:bookmarkEnd w:id="8"/>
      <w:r w:rsidR="004B1751" w:rsidRPr="00A853B4">
        <w:rPr>
          <w:sz w:val="22"/>
        </w:rPr>
        <w:t>iversitetet</w:t>
      </w:r>
      <w:r w:rsidRPr="00A853B4">
        <w:rPr>
          <w:sz w:val="22"/>
        </w:rPr>
        <w:t xml:space="preserve">. </w:t>
      </w:r>
    </w:p>
    <w:p w14:paraId="2037BD03" w14:textId="77777777" w:rsidR="004069AF" w:rsidRPr="00A853B4" w:rsidRDefault="004069AF" w:rsidP="007E2422">
      <w:pPr>
        <w:rPr>
          <w:sz w:val="22"/>
        </w:rPr>
      </w:pPr>
    </w:p>
    <w:p w14:paraId="2037BD04" w14:textId="1A69F70E" w:rsidR="004069AF" w:rsidRPr="00A853B4" w:rsidRDefault="004069AF" w:rsidP="007E2422">
      <w:pPr>
        <w:rPr>
          <w:sz w:val="22"/>
        </w:rPr>
      </w:pPr>
      <w:r w:rsidRPr="00A853B4">
        <w:rPr>
          <w:sz w:val="22"/>
        </w:rPr>
        <w:t xml:space="preserve">Lovforslaget er en udmøntning af </w:t>
      </w:r>
      <w:r w:rsidR="004B1751" w:rsidRPr="00A853B4">
        <w:rPr>
          <w:sz w:val="22"/>
        </w:rPr>
        <w:t>anbefalingerne fra arbejdsgruppen vedr. Fo</w:t>
      </w:r>
      <w:r w:rsidR="004B1751" w:rsidRPr="00A853B4">
        <w:rPr>
          <w:sz w:val="22"/>
        </w:rPr>
        <w:t>l</w:t>
      </w:r>
      <w:r w:rsidR="004B1751" w:rsidRPr="00A853B4">
        <w:rPr>
          <w:sz w:val="22"/>
        </w:rPr>
        <w:t xml:space="preserve">keuniversitetets struktur, som kulturministeren nedsatte i </w:t>
      </w:r>
      <w:r w:rsidR="00A01083" w:rsidRPr="00A853B4">
        <w:rPr>
          <w:sz w:val="22"/>
        </w:rPr>
        <w:t>marts</w:t>
      </w:r>
      <w:r w:rsidR="004B1751" w:rsidRPr="00A853B4">
        <w:rPr>
          <w:sz w:val="22"/>
        </w:rPr>
        <w:t xml:space="preserve"> 2017, som er afspejlet i ”Rappor</w:t>
      </w:r>
      <w:r w:rsidR="000D3030" w:rsidRPr="00A853B4">
        <w:rPr>
          <w:sz w:val="22"/>
        </w:rPr>
        <w:t>t om Folkeuniversitets struktur”.</w:t>
      </w:r>
    </w:p>
    <w:p w14:paraId="2037BD05" w14:textId="77777777" w:rsidR="004069AF" w:rsidRPr="00A853B4" w:rsidRDefault="004069AF" w:rsidP="007E2422">
      <w:pPr>
        <w:rPr>
          <w:sz w:val="22"/>
        </w:rPr>
      </w:pPr>
    </w:p>
    <w:p w14:paraId="2037BD06" w14:textId="63320D1F" w:rsidR="003D59EC" w:rsidRPr="00A853B4" w:rsidRDefault="004B1751" w:rsidP="004B1751">
      <w:r w:rsidRPr="00A853B4">
        <w:rPr>
          <w:sz w:val="22"/>
        </w:rPr>
        <w:t>Med lovforslaget og bekendtgørelsen foreslås det at nedlægge Folkeunivers</w:t>
      </w:r>
      <w:r w:rsidRPr="00A853B4">
        <w:rPr>
          <w:sz w:val="22"/>
        </w:rPr>
        <w:t>i</w:t>
      </w:r>
      <w:r w:rsidRPr="00A853B4">
        <w:rPr>
          <w:sz w:val="22"/>
        </w:rPr>
        <w:t>tetsnævnet og regionsstyrelserne, således, at afdelingerne og Komit</w:t>
      </w:r>
      <w:r w:rsidR="00262F6D" w:rsidRPr="00A853B4">
        <w:rPr>
          <w:sz w:val="22"/>
        </w:rPr>
        <w:t>e</w:t>
      </w:r>
      <w:r w:rsidRPr="00A853B4">
        <w:rPr>
          <w:sz w:val="22"/>
        </w:rPr>
        <w:t>styrelsen bliver selvejende enheder, hvortil der er tilknyttet frivillige komiteer.</w:t>
      </w:r>
      <w:r w:rsidR="007E2422" w:rsidRPr="00A853B4">
        <w:rPr>
          <w:sz w:val="22"/>
        </w:rPr>
        <w:t xml:space="preserve"> </w:t>
      </w:r>
    </w:p>
    <w:p w14:paraId="2037BD07" w14:textId="77777777" w:rsidR="003D59EC" w:rsidRPr="00A853B4" w:rsidRDefault="003D59EC" w:rsidP="002171DE"/>
    <w:p w14:paraId="2037BD08" w14:textId="22371454" w:rsidR="007E2422" w:rsidRPr="00A853B4" w:rsidRDefault="007E2422" w:rsidP="002171DE">
      <w:pPr>
        <w:rPr>
          <w:sz w:val="22"/>
          <w:szCs w:val="22"/>
        </w:rPr>
      </w:pPr>
      <w:r w:rsidRPr="00A853B4">
        <w:rPr>
          <w:sz w:val="22"/>
          <w:szCs w:val="22"/>
        </w:rPr>
        <w:t>Vedlagt er udkast til lovforslag om ændring af folkeoplysningsloven</w:t>
      </w:r>
      <w:r w:rsidR="004B1751" w:rsidRPr="00A853B4">
        <w:rPr>
          <w:sz w:val="22"/>
          <w:szCs w:val="22"/>
        </w:rPr>
        <w:t xml:space="preserve"> samt u</w:t>
      </w:r>
      <w:r w:rsidR="004B1751" w:rsidRPr="00A853B4">
        <w:rPr>
          <w:sz w:val="22"/>
          <w:szCs w:val="22"/>
        </w:rPr>
        <w:t>d</w:t>
      </w:r>
      <w:r w:rsidR="004B1751" w:rsidRPr="00A853B4">
        <w:rPr>
          <w:sz w:val="22"/>
          <w:szCs w:val="22"/>
        </w:rPr>
        <w:t xml:space="preserve">kast til bekendtgørelse om </w:t>
      </w:r>
      <w:r w:rsidR="00A01083" w:rsidRPr="00A853B4">
        <w:rPr>
          <w:sz w:val="22"/>
          <w:szCs w:val="22"/>
        </w:rPr>
        <w:t>F</w:t>
      </w:r>
      <w:r w:rsidR="004B1751" w:rsidRPr="00A853B4">
        <w:rPr>
          <w:sz w:val="22"/>
          <w:szCs w:val="22"/>
        </w:rPr>
        <w:t>olkeuniversitetet</w:t>
      </w:r>
      <w:r w:rsidRPr="00A853B4">
        <w:rPr>
          <w:sz w:val="22"/>
          <w:szCs w:val="22"/>
        </w:rPr>
        <w:t>. Bemærkninger bedes være Ku</w:t>
      </w:r>
      <w:r w:rsidRPr="00A853B4">
        <w:rPr>
          <w:sz w:val="22"/>
          <w:szCs w:val="22"/>
        </w:rPr>
        <w:t>l</w:t>
      </w:r>
      <w:r w:rsidRPr="00A853B4">
        <w:rPr>
          <w:sz w:val="22"/>
          <w:szCs w:val="22"/>
        </w:rPr>
        <w:t xml:space="preserve">turministeriet i hænde senest </w:t>
      </w:r>
      <w:r w:rsidR="00262F6D" w:rsidRPr="00A853B4">
        <w:rPr>
          <w:sz w:val="22"/>
          <w:szCs w:val="22"/>
        </w:rPr>
        <w:t>man</w:t>
      </w:r>
      <w:r w:rsidR="00232D7A" w:rsidRPr="00A853B4">
        <w:rPr>
          <w:b/>
          <w:sz w:val="22"/>
          <w:szCs w:val="22"/>
        </w:rPr>
        <w:t xml:space="preserve">dag den </w:t>
      </w:r>
      <w:r w:rsidR="00262F6D" w:rsidRPr="00A853B4">
        <w:rPr>
          <w:b/>
          <w:sz w:val="22"/>
          <w:szCs w:val="22"/>
        </w:rPr>
        <w:t>4</w:t>
      </w:r>
      <w:r w:rsidRPr="00A853B4">
        <w:rPr>
          <w:b/>
          <w:sz w:val="22"/>
          <w:szCs w:val="22"/>
        </w:rPr>
        <w:t xml:space="preserve">. </w:t>
      </w:r>
      <w:r w:rsidR="004B1751" w:rsidRPr="00A853B4">
        <w:rPr>
          <w:b/>
          <w:sz w:val="22"/>
          <w:szCs w:val="22"/>
        </w:rPr>
        <w:t>september</w:t>
      </w:r>
      <w:r w:rsidRPr="00A853B4">
        <w:rPr>
          <w:b/>
          <w:sz w:val="22"/>
          <w:szCs w:val="22"/>
        </w:rPr>
        <w:t xml:space="preserve"> 201</w:t>
      </w:r>
      <w:r w:rsidR="004B1751" w:rsidRPr="00A853B4">
        <w:rPr>
          <w:b/>
          <w:sz w:val="22"/>
          <w:szCs w:val="22"/>
        </w:rPr>
        <w:t>7</w:t>
      </w:r>
      <w:r w:rsidRPr="00A853B4">
        <w:rPr>
          <w:b/>
          <w:sz w:val="22"/>
          <w:szCs w:val="22"/>
        </w:rPr>
        <w:t>.</w:t>
      </w:r>
      <w:r w:rsidRPr="00A853B4">
        <w:rPr>
          <w:sz w:val="22"/>
          <w:szCs w:val="22"/>
        </w:rPr>
        <w:t xml:space="preserve"> Bemærkni</w:t>
      </w:r>
      <w:r w:rsidRPr="00A853B4">
        <w:rPr>
          <w:sz w:val="22"/>
          <w:szCs w:val="22"/>
        </w:rPr>
        <w:t>n</w:t>
      </w:r>
      <w:r w:rsidRPr="00A853B4">
        <w:rPr>
          <w:sz w:val="22"/>
          <w:szCs w:val="22"/>
        </w:rPr>
        <w:t xml:space="preserve">ger bedes sendt til </w:t>
      </w:r>
      <w:hyperlink r:id="rId8" w:history="1">
        <w:r w:rsidRPr="00A853B4">
          <w:rPr>
            <w:rStyle w:val="Hyperlink"/>
            <w:sz w:val="22"/>
            <w:szCs w:val="22"/>
          </w:rPr>
          <w:t>kum@kum.dk</w:t>
        </w:r>
      </w:hyperlink>
      <w:r w:rsidRPr="00A853B4">
        <w:rPr>
          <w:sz w:val="22"/>
          <w:szCs w:val="22"/>
        </w:rPr>
        <w:t xml:space="preserve"> med kopi til</w:t>
      </w:r>
      <w:r w:rsidR="004B1751" w:rsidRPr="00A853B4">
        <w:rPr>
          <w:sz w:val="22"/>
          <w:szCs w:val="22"/>
        </w:rPr>
        <w:t xml:space="preserve"> </w:t>
      </w:r>
      <w:hyperlink r:id="rId9" w:history="1">
        <w:r w:rsidR="00A01083" w:rsidRPr="00A853B4">
          <w:rPr>
            <w:rStyle w:val="Hyperlink"/>
            <w:sz w:val="22"/>
            <w:szCs w:val="22"/>
          </w:rPr>
          <w:t>anp@kum.dk</w:t>
        </w:r>
      </w:hyperlink>
      <w:r w:rsidRPr="00A853B4">
        <w:rPr>
          <w:sz w:val="22"/>
          <w:szCs w:val="22"/>
        </w:rPr>
        <w:t xml:space="preserve">. </w:t>
      </w:r>
      <w:r w:rsidR="00A01083" w:rsidRPr="00A853B4">
        <w:rPr>
          <w:sz w:val="22"/>
          <w:szCs w:val="22"/>
        </w:rPr>
        <w:t>Elektronisk in</w:t>
      </w:r>
      <w:r w:rsidR="00A01083" w:rsidRPr="00A853B4">
        <w:rPr>
          <w:sz w:val="22"/>
          <w:szCs w:val="22"/>
        </w:rPr>
        <w:t>d</w:t>
      </w:r>
      <w:r w:rsidR="00A01083" w:rsidRPr="00A853B4">
        <w:rPr>
          <w:sz w:val="22"/>
          <w:szCs w:val="22"/>
        </w:rPr>
        <w:t xml:space="preserve">sendte høringssvar </w:t>
      </w:r>
      <w:r w:rsidR="001C0396" w:rsidRPr="00A853B4">
        <w:rPr>
          <w:sz w:val="22"/>
          <w:szCs w:val="22"/>
        </w:rPr>
        <w:t xml:space="preserve">skal ikke </w:t>
      </w:r>
      <w:r w:rsidR="00A01083" w:rsidRPr="00A853B4">
        <w:rPr>
          <w:sz w:val="22"/>
          <w:szCs w:val="22"/>
        </w:rPr>
        <w:t xml:space="preserve">samtidig </w:t>
      </w:r>
      <w:r w:rsidR="001C0396" w:rsidRPr="00A853B4">
        <w:rPr>
          <w:sz w:val="22"/>
          <w:szCs w:val="22"/>
        </w:rPr>
        <w:t>sendes med almindelig post.</w:t>
      </w:r>
    </w:p>
    <w:p w14:paraId="2037BD09" w14:textId="77777777" w:rsidR="00C765DB" w:rsidRPr="00A853B4" w:rsidRDefault="00C765DB" w:rsidP="002171DE">
      <w:pPr>
        <w:rPr>
          <w:sz w:val="22"/>
          <w:szCs w:val="22"/>
        </w:rPr>
      </w:pPr>
    </w:p>
    <w:p w14:paraId="2037BD0A" w14:textId="77777777" w:rsidR="007E2422" w:rsidRPr="00A853B4" w:rsidRDefault="007E2422" w:rsidP="002171DE">
      <w:pPr>
        <w:rPr>
          <w:sz w:val="22"/>
          <w:szCs w:val="22"/>
        </w:rPr>
      </w:pPr>
    </w:p>
    <w:p w14:paraId="2037BD0B" w14:textId="6D8524DF" w:rsidR="00736658" w:rsidRPr="00A853B4" w:rsidRDefault="00A853B4" w:rsidP="00C769F5">
      <w:pPr>
        <w:keepNext/>
        <w:keepLines/>
        <w:rPr>
          <w:sz w:val="22"/>
          <w:szCs w:val="22"/>
        </w:rPr>
      </w:pPr>
      <w:bookmarkStart w:id="9" w:name="SD_LAN_Yourssincerely"/>
      <w:r w:rsidRPr="00A853B4">
        <w:rPr>
          <w:sz w:val="22"/>
          <w:szCs w:val="22"/>
        </w:rPr>
        <w:t>Med venlig hilsen</w:t>
      </w:r>
      <w:bookmarkEnd w:id="9"/>
    </w:p>
    <w:p w14:paraId="2037BD0C" w14:textId="77777777" w:rsidR="00736658" w:rsidRPr="00A853B4" w:rsidRDefault="00736658" w:rsidP="00C769F5">
      <w:pPr>
        <w:keepNext/>
        <w:keepLines/>
        <w:rPr>
          <w:sz w:val="22"/>
          <w:szCs w:val="22"/>
        </w:rPr>
      </w:pPr>
    </w:p>
    <w:p w14:paraId="2037BD0D" w14:textId="77777777" w:rsidR="001C0396" w:rsidRPr="00A853B4" w:rsidRDefault="001C0396" w:rsidP="006D079F">
      <w:pPr>
        <w:rPr>
          <w:sz w:val="22"/>
          <w:szCs w:val="22"/>
        </w:rPr>
      </w:pPr>
      <w:bookmarkStart w:id="10" w:name="SD_USR_Name"/>
      <w:bookmarkEnd w:id="10"/>
    </w:p>
    <w:p w14:paraId="2037BD0E" w14:textId="77777777" w:rsidR="001C0396" w:rsidRPr="00A853B4" w:rsidRDefault="001C0396" w:rsidP="006D079F">
      <w:pPr>
        <w:rPr>
          <w:sz w:val="22"/>
          <w:szCs w:val="22"/>
        </w:rPr>
      </w:pPr>
      <w:r w:rsidRPr="00A853B4">
        <w:rPr>
          <w:sz w:val="22"/>
          <w:szCs w:val="22"/>
        </w:rPr>
        <w:t>Anne Mette Risager</w:t>
      </w:r>
    </w:p>
    <w:sectPr w:rsidR="001C0396" w:rsidRPr="00A853B4" w:rsidSect="004246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F4740" w14:textId="77777777" w:rsidR="00C906A7" w:rsidRDefault="00C906A7">
      <w:r>
        <w:separator/>
      </w:r>
    </w:p>
  </w:endnote>
  <w:endnote w:type="continuationSeparator" w:id="0">
    <w:p w14:paraId="01551E84" w14:textId="77777777" w:rsidR="00C906A7" w:rsidRDefault="00C9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BD15" w14:textId="77777777" w:rsidR="006C5599" w:rsidRDefault="006C559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BD16" w14:textId="77777777" w:rsidR="006C5599" w:rsidRDefault="006C559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BD19" w14:textId="77777777" w:rsidR="00C14931" w:rsidRDefault="00811FF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7BD20" wp14:editId="2037BD21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14:paraId="2037BD2D" w14:textId="77777777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2037BD2C" w14:textId="6A8F8A04" w:rsidR="00E114F6" w:rsidRDefault="00A853B4" w:rsidP="00425B7A">
                                <w:pPr>
                                  <w:pStyle w:val="Template-JNr"/>
                                </w:pPr>
                                <w:bookmarkStart w:id="31" w:name="SD_LAN_DocNo"/>
                                <w:r>
                                  <w:t>Dok nr</w:t>
                                </w:r>
                                <w:bookmarkEnd w:id="31"/>
                                <w:r w:rsidR="00E114F6" w:rsidRPr="007668D5">
                                  <w:t>.</w:t>
                                </w:r>
                                <w:r w:rsidR="00E114F6">
                                  <w:tab/>
                                </w:r>
                                <w:bookmarkStart w:id="32" w:name="dok_aktlbnr"/>
                                <w:bookmarkEnd w:id="32"/>
                              </w:p>
                            </w:tc>
                          </w:tr>
                        </w:tbl>
                        <w:p w14:paraId="2037BD2E" w14:textId="77777777" w:rsidR="00C14931" w:rsidRPr="00665819" w:rsidRDefault="00C14931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70.6pt;margin-top:803.7pt;width:113.4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Va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14:paraId="2037BD2D" w14:textId="77777777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2037BD2C" w14:textId="6A8F8A04" w:rsidR="00E114F6" w:rsidRDefault="00A853B4" w:rsidP="00425B7A">
                          <w:pPr>
                            <w:pStyle w:val="Template-JNr"/>
                          </w:pPr>
                          <w:bookmarkStart w:id="33" w:name="SD_LAN_DocNo"/>
                          <w:r>
                            <w:t>Dok nr</w:t>
                          </w:r>
                          <w:bookmarkEnd w:id="33"/>
                          <w:r w:rsidR="00E114F6" w:rsidRPr="007668D5">
                            <w:t>.</w:t>
                          </w:r>
                          <w:r w:rsidR="00E114F6">
                            <w:tab/>
                          </w:r>
                          <w:bookmarkStart w:id="34" w:name="dok_aktlbnr"/>
                          <w:bookmarkEnd w:id="34"/>
                        </w:p>
                      </w:tc>
                    </w:tr>
                  </w:tbl>
                  <w:p w14:paraId="2037BD2E" w14:textId="77777777" w:rsidR="00C14931" w:rsidRPr="00665819" w:rsidRDefault="00C14931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69B9A" w14:textId="77777777" w:rsidR="00C906A7" w:rsidRDefault="00C906A7">
      <w:r>
        <w:separator/>
      </w:r>
    </w:p>
  </w:footnote>
  <w:footnote w:type="continuationSeparator" w:id="0">
    <w:p w14:paraId="383B5A3C" w14:textId="77777777" w:rsidR="00C906A7" w:rsidRDefault="00C9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BD13" w14:textId="77777777" w:rsidR="006C5599" w:rsidRDefault="006C559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BD14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7BD1A" wp14:editId="2037BD1B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7BD22" w14:textId="0942FD2B" w:rsidR="00C765DB" w:rsidRPr="00E5599C" w:rsidRDefault="00A853B4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3D59EC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2037BD22" w14:textId="0942FD2B" w:rsidR="00C765DB" w:rsidRPr="00E5599C" w:rsidRDefault="00A853B4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1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1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3D59EC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BD17" w14:textId="77777777" w:rsidR="009B0474" w:rsidRDefault="00811FFD" w:rsidP="009B047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7BD1C" wp14:editId="2037BD1D">
              <wp:simplePos x="0" y="0"/>
              <wp:positionH relativeFrom="page">
                <wp:posOffset>5976620</wp:posOffset>
              </wp:positionH>
              <wp:positionV relativeFrom="page">
                <wp:posOffset>1487170</wp:posOffset>
              </wp:positionV>
              <wp:extent cx="1497330" cy="2287905"/>
              <wp:effectExtent l="4445" t="1270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228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7BD23" w14:textId="77777777" w:rsidR="00564020" w:rsidRPr="006346C0" w:rsidRDefault="00564020" w:rsidP="003D2E35">
                          <w:pPr>
                            <w:pStyle w:val="Template-Virksomhedsnavn"/>
                          </w:pPr>
                          <w:bookmarkStart w:id="13" w:name="SD_OFF_Name"/>
                          <w:bookmarkEnd w:id="13"/>
                        </w:p>
                        <w:p w14:paraId="2037BD24" w14:textId="77777777" w:rsidR="00564020" w:rsidRPr="00374E97" w:rsidRDefault="00564020" w:rsidP="003D2E35">
                          <w:pPr>
                            <w:pStyle w:val="Template-Adresse"/>
                          </w:pPr>
                          <w:bookmarkStart w:id="14" w:name="SD_OFF_Sekretariatet"/>
                          <w:bookmarkEnd w:id="14"/>
                        </w:p>
                        <w:p w14:paraId="2037BD25" w14:textId="77777777" w:rsidR="003D2E35" w:rsidRPr="005D4AAE" w:rsidRDefault="006C5599" w:rsidP="006346C0">
                          <w:pPr>
                            <w:pStyle w:val="Template-Virksomhedsnavn"/>
                          </w:pPr>
                          <w:bookmarkStart w:id="15" w:name="SD_OFF_Ministeriet"/>
                          <w:r w:rsidRPr="006C5599">
                            <w:t>Kulturministeriet</w:t>
                          </w:r>
                          <w:bookmarkEnd w:id="15"/>
                        </w:p>
                        <w:p w14:paraId="2037BD26" w14:textId="77777777" w:rsidR="003D2E35" w:rsidRDefault="006C5599" w:rsidP="003D2E35">
                          <w:pPr>
                            <w:pStyle w:val="Template-Adresse"/>
                          </w:pPr>
                          <w:bookmarkStart w:id="16" w:name="SD_OFF_Address"/>
                          <w:r>
                            <w:t>Nybrogade 2</w:t>
                          </w:r>
                          <w:r>
                            <w:br/>
                            <w:t>1203 København K</w:t>
                          </w:r>
                          <w:bookmarkEnd w:id="16"/>
                        </w:p>
                        <w:p w14:paraId="2037BD27" w14:textId="77777777" w:rsidR="003D2E35" w:rsidRDefault="003D2E35" w:rsidP="003D2E35">
                          <w:pPr>
                            <w:pStyle w:val="Template-Adresse"/>
                          </w:pPr>
                        </w:p>
                        <w:p w14:paraId="2037BD28" w14:textId="48432B77" w:rsidR="003D2E35" w:rsidRPr="00636F19" w:rsidRDefault="00A853B4" w:rsidP="003D2E35">
                          <w:pPr>
                            <w:pStyle w:val="Template-Adresse"/>
                          </w:pPr>
                          <w:bookmarkStart w:id="17" w:name="SD_LAN_Tel"/>
                          <w:r>
                            <w:t>Tel</w:t>
                          </w:r>
                          <w:bookmarkEnd w:id="17"/>
                          <w:r w:rsidR="003D2E35" w:rsidRPr="00636F19">
                            <w:tab/>
                            <w:t>:</w:t>
                          </w:r>
                          <w:r w:rsidR="003D2E35" w:rsidRPr="00636F19">
                            <w:tab/>
                          </w:r>
                          <w:bookmarkStart w:id="18" w:name="SD_OFF_Tel"/>
                          <w:r w:rsidR="006C5599">
                            <w:t>33 92 33 70</w:t>
                          </w:r>
                          <w:bookmarkEnd w:id="18"/>
                        </w:p>
                        <w:p w14:paraId="2037BD29" w14:textId="77777777" w:rsidR="003D2E35" w:rsidRPr="00157192" w:rsidRDefault="003D2E35" w:rsidP="003D2E35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r w:rsidRPr="00157192">
                            <w:rPr>
                              <w:lang w:val="fr-FR"/>
                            </w:rPr>
                            <w:t>Fax</w:t>
                          </w:r>
                          <w:r w:rsidRPr="00157192">
                            <w:rPr>
                              <w:lang w:val="fr-FR"/>
                            </w:rPr>
                            <w:tab/>
                            <w:t>:</w:t>
                          </w:r>
                          <w:r w:rsidRPr="00157192">
                            <w:rPr>
                              <w:lang w:val="fr-FR"/>
                            </w:rPr>
                            <w:tab/>
                          </w:r>
                          <w:bookmarkStart w:id="19" w:name="SD_OFF_Fax"/>
                          <w:r w:rsidR="006C5599">
                            <w:rPr>
                              <w:lang w:val="fr-FR"/>
                            </w:rPr>
                            <w:t>33 91 33 88</w:t>
                          </w:r>
                          <w:bookmarkEnd w:id="19"/>
                        </w:p>
                        <w:p w14:paraId="2037BD2A" w14:textId="77777777" w:rsidR="003D2E35" w:rsidRPr="00157192" w:rsidRDefault="003D2E35" w:rsidP="003D2E35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r w:rsidRPr="00157192">
                            <w:rPr>
                              <w:lang w:val="fr-FR"/>
                            </w:rPr>
                            <w:t>E-mail</w:t>
                          </w:r>
                          <w:r w:rsidRPr="00157192">
                            <w:rPr>
                              <w:lang w:val="fr-FR"/>
                            </w:rPr>
                            <w:tab/>
                            <w:t>:</w:t>
                          </w:r>
                          <w:r w:rsidRPr="00157192">
                            <w:rPr>
                              <w:lang w:val="fr-FR"/>
                            </w:rPr>
                            <w:tab/>
                          </w:r>
                          <w:bookmarkStart w:id="20" w:name="SD_OFF_Email"/>
                          <w:r w:rsidR="006C5599">
                            <w:rPr>
                              <w:lang w:val="fr-FR"/>
                            </w:rPr>
                            <w:t>kum@kum.dk</w:t>
                          </w:r>
                          <w:bookmarkEnd w:id="20"/>
                        </w:p>
                        <w:p w14:paraId="2037BD2B" w14:textId="77777777" w:rsidR="00564020" w:rsidRDefault="003D2E35" w:rsidP="00425B7A">
                          <w:pPr>
                            <w:pStyle w:val="Template-Adresse"/>
                          </w:pPr>
                          <w:r>
                            <w:t>Web</w:t>
                          </w:r>
                          <w:r>
                            <w:tab/>
                            <w:t>:</w:t>
                          </w:r>
                          <w:r>
                            <w:tab/>
                          </w:r>
                          <w:bookmarkStart w:id="21" w:name="SD_OFF_Web"/>
                          <w:r w:rsidR="006C5599">
                            <w:t>www.kum.dk</w:t>
                          </w:r>
                          <w:bookmarkEnd w:id="2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0.6pt;margin-top:117.1pt;width:117.9pt;height:1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Kb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" filled="f" stroked="f">
              <v:textbox inset="0,0,0,0">
                <w:txbxContent>
                  <w:p w14:paraId="2037BD23" w14:textId="77777777" w:rsidR="00564020" w:rsidRPr="006346C0" w:rsidRDefault="00564020" w:rsidP="003D2E35">
                    <w:pPr>
                      <w:pStyle w:val="Template-Virksomhedsnavn"/>
                    </w:pPr>
                    <w:bookmarkStart w:id="22" w:name="SD_OFF_Name"/>
                    <w:bookmarkEnd w:id="22"/>
                  </w:p>
                  <w:p w14:paraId="2037BD24" w14:textId="77777777" w:rsidR="00564020" w:rsidRPr="00374E97" w:rsidRDefault="00564020" w:rsidP="003D2E35">
                    <w:pPr>
                      <w:pStyle w:val="Template-Adresse"/>
                    </w:pPr>
                    <w:bookmarkStart w:id="23" w:name="SD_OFF_Sekretariatet"/>
                    <w:bookmarkEnd w:id="23"/>
                  </w:p>
                  <w:p w14:paraId="2037BD25" w14:textId="77777777" w:rsidR="003D2E35" w:rsidRPr="005D4AAE" w:rsidRDefault="006C5599" w:rsidP="006346C0">
                    <w:pPr>
                      <w:pStyle w:val="Template-Virksomhedsnavn"/>
                    </w:pPr>
                    <w:bookmarkStart w:id="24" w:name="SD_OFF_Ministeriet"/>
                    <w:r w:rsidRPr="006C5599">
                      <w:t>Kulturministeriet</w:t>
                    </w:r>
                    <w:bookmarkEnd w:id="24"/>
                  </w:p>
                  <w:p w14:paraId="2037BD26" w14:textId="77777777" w:rsidR="003D2E35" w:rsidRDefault="006C5599" w:rsidP="003D2E35">
                    <w:pPr>
                      <w:pStyle w:val="Template-Adresse"/>
                    </w:pPr>
                    <w:bookmarkStart w:id="25" w:name="SD_OFF_Address"/>
                    <w:r>
                      <w:t>Nybrogade 2</w:t>
                    </w:r>
                    <w:r>
                      <w:br/>
                      <w:t>1203 København K</w:t>
                    </w:r>
                    <w:bookmarkEnd w:id="25"/>
                  </w:p>
                  <w:p w14:paraId="2037BD27" w14:textId="77777777" w:rsidR="003D2E35" w:rsidRDefault="003D2E35" w:rsidP="003D2E35">
                    <w:pPr>
                      <w:pStyle w:val="Template-Adresse"/>
                    </w:pPr>
                  </w:p>
                  <w:p w14:paraId="2037BD28" w14:textId="48432B77" w:rsidR="003D2E35" w:rsidRPr="00636F19" w:rsidRDefault="00A853B4" w:rsidP="003D2E35">
                    <w:pPr>
                      <w:pStyle w:val="Template-Adresse"/>
                    </w:pPr>
                    <w:bookmarkStart w:id="26" w:name="SD_LAN_Tel"/>
                    <w:r>
                      <w:t>Tel</w:t>
                    </w:r>
                    <w:bookmarkEnd w:id="26"/>
                    <w:r w:rsidR="003D2E35" w:rsidRPr="00636F19">
                      <w:tab/>
                      <w:t>:</w:t>
                    </w:r>
                    <w:r w:rsidR="003D2E35" w:rsidRPr="00636F19">
                      <w:tab/>
                    </w:r>
                    <w:bookmarkStart w:id="27" w:name="SD_OFF_Tel"/>
                    <w:r w:rsidR="006C5599">
                      <w:t>33 92 33 70</w:t>
                    </w:r>
                    <w:bookmarkEnd w:id="27"/>
                  </w:p>
                  <w:p w14:paraId="2037BD29" w14:textId="77777777" w:rsidR="003D2E35" w:rsidRPr="00157192" w:rsidRDefault="003D2E35" w:rsidP="003D2E35">
                    <w:pPr>
                      <w:pStyle w:val="Template-Adresse"/>
                      <w:rPr>
                        <w:lang w:val="fr-FR"/>
                      </w:rPr>
                    </w:pPr>
                    <w:r w:rsidRPr="00157192">
                      <w:rPr>
                        <w:lang w:val="fr-FR"/>
                      </w:rPr>
                      <w:t>Fax</w:t>
                    </w:r>
                    <w:r w:rsidRPr="00157192">
                      <w:rPr>
                        <w:lang w:val="fr-FR"/>
                      </w:rPr>
                      <w:tab/>
                      <w:t>:</w:t>
                    </w:r>
                    <w:r w:rsidRPr="00157192">
                      <w:rPr>
                        <w:lang w:val="fr-FR"/>
                      </w:rPr>
                      <w:tab/>
                    </w:r>
                    <w:bookmarkStart w:id="28" w:name="SD_OFF_Fax"/>
                    <w:r w:rsidR="006C5599">
                      <w:rPr>
                        <w:lang w:val="fr-FR"/>
                      </w:rPr>
                      <w:t>33 91 33 88</w:t>
                    </w:r>
                    <w:bookmarkEnd w:id="28"/>
                  </w:p>
                  <w:p w14:paraId="2037BD2A" w14:textId="77777777" w:rsidR="003D2E35" w:rsidRPr="00157192" w:rsidRDefault="003D2E35" w:rsidP="003D2E35">
                    <w:pPr>
                      <w:pStyle w:val="Template-Adresse"/>
                      <w:rPr>
                        <w:lang w:val="fr-FR"/>
                      </w:rPr>
                    </w:pPr>
                    <w:r w:rsidRPr="00157192">
                      <w:rPr>
                        <w:lang w:val="fr-FR"/>
                      </w:rPr>
                      <w:t>E-mail</w:t>
                    </w:r>
                    <w:r w:rsidRPr="00157192">
                      <w:rPr>
                        <w:lang w:val="fr-FR"/>
                      </w:rPr>
                      <w:tab/>
                      <w:t>:</w:t>
                    </w:r>
                    <w:r w:rsidRPr="00157192">
                      <w:rPr>
                        <w:lang w:val="fr-FR"/>
                      </w:rPr>
                      <w:tab/>
                    </w:r>
                    <w:bookmarkStart w:id="29" w:name="SD_OFF_Email"/>
                    <w:r w:rsidR="006C5599">
                      <w:rPr>
                        <w:lang w:val="fr-FR"/>
                      </w:rPr>
                      <w:t>kum@kum.dk</w:t>
                    </w:r>
                    <w:bookmarkEnd w:id="29"/>
                  </w:p>
                  <w:p w14:paraId="2037BD2B" w14:textId="77777777" w:rsidR="00564020" w:rsidRDefault="003D2E35" w:rsidP="00425B7A">
                    <w:pPr>
                      <w:pStyle w:val="Template-Adresse"/>
                    </w:pPr>
                    <w:r>
                      <w:t>Web</w:t>
                    </w:r>
                    <w:r>
                      <w:tab/>
                      <w:t>:</w:t>
                    </w:r>
                    <w:r>
                      <w:tab/>
                    </w:r>
                    <w:bookmarkStart w:id="30" w:name="SD_OFF_Web"/>
                    <w:r w:rsidR="006C5599">
                      <w:t>www.kum.dk</w:t>
                    </w:r>
                    <w:bookmarkEnd w:id="3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037BD1E" wp14:editId="2037BD1F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7BD18" w14:textId="77777777"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20BEC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D3030"/>
    <w:rsid w:val="000D6E63"/>
    <w:rsid w:val="0012489C"/>
    <w:rsid w:val="00136081"/>
    <w:rsid w:val="00153477"/>
    <w:rsid w:val="00157192"/>
    <w:rsid w:val="00184008"/>
    <w:rsid w:val="00186F7F"/>
    <w:rsid w:val="00187E4F"/>
    <w:rsid w:val="00192812"/>
    <w:rsid w:val="001959FA"/>
    <w:rsid w:val="00196EA5"/>
    <w:rsid w:val="001B007C"/>
    <w:rsid w:val="001B60D9"/>
    <w:rsid w:val="001C0396"/>
    <w:rsid w:val="001E573E"/>
    <w:rsid w:val="002025BF"/>
    <w:rsid w:val="002130A0"/>
    <w:rsid w:val="00213D2D"/>
    <w:rsid w:val="00216BE3"/>
    <w:rsid w:val="002171DE"/>
    <w:rsid w:val="00232D7A"/>
    <w:rsid w:val="00245897"/>
    <w:rsid w:val="00262F6D"/>
    <w:rsid w:val="00270BA3"/>
    <w:rsid w:val="0028576E"/>
    <w:rsid w:val="00293C5B"/>
    <w:rsid w:val="002A667B"/>
    <w:rsid w:val="002E326D"/>
    <w:rsid w:val="002F186C"/>
    <w:rsid w:val="002F2D9E"/>
    <w:rsid w:val="00313DC4"/>
    <w:rsid w:val="00337BB2"/>
    <w:rsid w:val="00374E97"/>
    <w:rsid w:val="00382B23"/>
    <w:rsid w:val="003854AE"/>
    <w:rsid w:val="003A2AD9"/>
    <w:rsid w:val="003B19D6"/>
    <w:rsid w:val="003D2E35"/>
    <w:rsid w:val="003D59EC"/>
    <w:rsid w:val="003E02E0"/>
    <w:rsid w:val="003E6170"/>
    <w:rsid w:val="004069AF"/>
    <w:rsid w:val="00412F1D"/>
    <w:rsid w:val="004246AE"/>
    <w:rsid w:val="00425B7A"/>
    <w:rsid w:val="0043074C"/>
    <w:rsid w:val="00436D9D"/>
    <w:rsid w:val="00467F29"/>
    <w:rsid w:val="004B1751"/>
    <w:rsid w:val="004D3775"/>
    <w:rsid w:val="004F042B"/>
    <w:rsid w:val="004F3E1E"/>
    <w:rsid w:val="005001B3"/>
    <w:rsid w:val="00504494"/>
    <w:rsid w:val="00521E55"/>
    <w:rsid w:val="00545F55"/>
    <w:rsid w:val="005502FF"/>
    <w:rsid w:val="00554C4C"/>
    <w:rsid w:val="00563890"/>
    <w:rsid w:val="00564020"/>
    <w:rsid w:val="00570BB3"/>
    <w:rsid w:val="00573AF7"/>
    <w:rsid w:val="005802EE"/>
    <w:rsid w:val="00581959"/>
    <w:rsid w:val="00582D02"/>
    <w:rsid w:val="00586DA4"/>
    <w:rsid w:val="00587EE3"/>
    <w:rsid w:val="005D0448"/>
    <w:rsid w:val="005D4AAE"/>
    <w:rsid w:val="005E6CB9"/>
    <w:rsid w:val="0061510D"/>
    <w:rsid w:val="006346C0"/>
    <w:rsid w:val="00636F19"/>
    <w:rsid w:val="00665819"/>
    <w:rsid w:val="00685007"/>
    <w:rsid w:val="006C5599"/>
    <w:rsid w:val="006D079F"/>
    <w:rsid w:val="006E0A2F"/>
    <w:rsid w:val="006E351E"/>
    <w:rsid w:val="006E694D"/>
    <w:rsid w:val="00736658"/>
    <w:rsid w:val="007668D5"/>
    <w:rsid w:val="007955B4"/>
    <w:rsid w:val="007B27C1"/>
    <w:rsid w:val="007B7889"/>
    <w:rsid w:val="007E2422"/>
    <w:rsid w:val="007F2600"/>
    <w:rsid w:val="007F6E8D"/>
    <w:rsid w:val="00811FFD"/>
    <w:rsid w:val="00841F21"/>
    <w:rsid w:val="00843AD5"/>
    <w:rsid w:val="008518FD"/>
    <w:rsid w:val="00863559"/>
    <w:rsid w:val="008739A3"/>
    <w:rsid w:val="008F03DB"/>
    <w:rsid w:val="00930E78"/>
    <w:rsid w:val="009373DF"/>
    <w:rsid w:val="009508BA"/>
    <w:rsid w:val="009675DB"/>
    <w:rsid w:val="0099242A"/>
    <w:rsid w:val="009A06B6"/>
    <w:rsid w:val="009A1F81"/>
    <w:rsid w:val="009B0474"/>
    <w:rsid w:val="009B63C4"/>
    <w:rsid w:val="009C04EB"/>
    <w:rsid w:val="009C3A4A"/>
    <w:rsid w:val="009D3340"/>
    <w:rsid w:val="009E0B55"/>
    <w:rsid w:val="009F27A2"/>
    <w:rsid w:val="00A01083"/>
    <w:rsid w:val="00A53F1F"/>
    <w:rsid w:val="00A603B5"/>
    <w:rsid w:val="00A83DE5"/>
    <w:rsid w:val="00A853B4"/>
    <w:rsid w:val="00AF6680"/>
    <w:rsid w:val="00B124BC"/>
    <w:rsid w:val="00B239F1"/>
    <w:rsid w:val="00B6410C"/>
    <w:rsid w:val="00B962EF"/>
    <w:rsid w:val="00BA2C8D"/>
    <w:rsid w:val="00BA56DF"/>
    <w:rsid w:val="00BC3C7C"/>
    <w:rsid w:val="00BD582E"/>
    <w:rsid w:val="00BE7FBE"/>
    <w:rsid w:val="00C14931"/>
    <w:rsid w:val="00C765DB"/>
    <w:rsid w:val="00C769F5"/>
    <w:rsid w:val="00C906A7"/>
    <w:rsid w:val="00C95998"/>
    <w:rsid w:val="00C95CD0"/>
    <w:rsid w:val="00CA0509"/>
    <w:rsid w:val="00CB2E97"/>
    <w:rsid w:val="00CD5BDE"/>
    <w:rsid w:val="00CE1EEC"/>
    <w:rsid w:val="00CE4F48"/>
    <w:rsid w:val="00CF367C"/>
    <w:rsid w:val="00CF7F30"/>
    <w:rsid w:val="00D27834"/>
    <w:rsid w:val="00D3791D"/>
    <w:rsid w:val="00D416A3"/>
    <w:rsid w:val="00D42BED"/>
    <w:rsid w:val="00DC3E1B"/>
    <w:rsid w:val="00DD1FE4"/>
    <w:rsid w:val="00DE6A38"/>
    <w:rsid w:val="00DF7BE1"/>
    <w:rsid w:val="00E07B7B"/>
    <w:rsid w:val="00E114F6"/>
    <w:rsid w:val="00E13080"/>
    <w:rsid w:val="00E14B72"/>
    <w:rsid w:val="00E32113"/>
    <w:rsid w:val="00E4007A"/>
    <w:rsid w:val="00E5599C"/>
    <w:rsid w:val="00E9513F"/>
    <w:rsid w:val="00E96D37"/>
    <w:rsid w:val="00ED79B2"/>
    <w:rsid w:val="00EE1C0D"/>
    <w:rsid w:val="00EF1556"/>
    <w:rsid w:val="00EF36FB"/>
    <w:rsid w:val="00F053CE"/>
    <w:rsid w:val="00F239E3"/>
    <w:rsid w:val="00F32B01"/>
    <w:rsid w:val="00F40E66"/>
    <w:rsid w:val="00F822C0"/>
    <w:rsid w:val="00F82D3E"/>
    <w:rsid w:val="00F94BCD"/>
    <w:rsid w:val="00FB32D9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7B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157192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qFormat/>
    <w:rsid w:val="003E6170"/>
    <w:rPr>
      <w:b/>
    </w:rPr>
  </w:style>
  <w:style w:type="paragraph" w:customStyle="1" w:styleId="Template">
    <w:name w:val="Template"/>
    <w:uiPriority w:val="8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8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157192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qFormat/>
    <w:rsid w:val="003E6170"/>
    <w:rPr>
      <w:b/>
    </w:rPr>
  </w:style>
  <w:style w:type="paragraph" w:customStyle="1" w:styleId="Template">
    <w:name w:val="Template"/>
    <w:uiPriority w:val="8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8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@kum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p@kum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1092</Characters>
  <Application>Microsoft Office Word</Application>
  <DocSecurity>0</DocSecurity>
  <Lines>34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Kulturministeriet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Mette Risager Pedersen</dc:creator>
  <cp:lastModifiedBy>Kum</cp:lastModifiedBy>
  <cp:revision>8</cp:revision>
  <cp:lastPrinted>2010-02-16T11:56:00Z</cp:lastPrinted>
  <dcterms:created xsi:type="dcterms:W3CDTF">2017-06-12T12:36:00Z</dcterms:created>
  <dcterms:modified xsi:type="dcterms:W3CDTF">2017-07-03T08:15:00Z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