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808" w14:textId="77777777" w:rsidR="00C95998" w:rsidRPr="009C0BE5" w:rsidRDefault="00C95998">
      <w:r w:rsidRPr="009C0BE5">
        <w:t xml:space="preserve"> </w:t>
      </w:r>
    </w:p>
    <w:tbl>
      <w:tblPr>
        <w:tblW w:w="7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</w:tblGrid>
      <w:tr w:rsidR="002171DE" w:rsidRPr="009C0BE5" w14:paraId="4562E80C" w14:textId="77777777">
        <w:trPr>
          <w:trHeight w:val="2432"/>
        </w:trPr>
        <w:tc>
          <w:tcPr>
            <w:tcW w:w="7727" w:type="dxa"/>
          </w:tcPr>
          <w:p w14:paraId="180C9BAB" w14:textId="00BD12A4" w:rsidR="009C0BE5" w:rsidRPr="009C0BE5" w:rsidRDefault="009C0BE5" w:rsidP="002171DE">
            <w:r>
              <w:t xml:space="preserve">Adressaterne på </w:t>
            </w:r>
            <w:proofErr w:type="gramStart"/>
            <w:r>
              <w:t>vedlagt</w:t>
            </w:r>
            <w:r w:rsidR="00F50499">
              <w:t>e</w:t>
            </w:r>
            <w:proofErr w:type="gramEnd"/>
            <w:r>
              <w:t xml:space="preserve"> høringsliste</w:t>
            </w:r>
          </w:p>
          <w:p w14:paraId="4562E80B" w14:textId="6733EFBE" w:rsidR="00293C5B" w:rsidRPr="009C0BE5" w:rsidRDefault="005D5F6D" w:rsidP="002171DE">
            <w:sdt>
              <w:sdtPr>
                <w:tag w:val="ToActivityContact.Zip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ToActivityContactJOINEX.Zip[@gbs:key='10003']" w:storeItemID="{C08BA7C4-4511-4012-B9D7-7BB98975A015}"/>
                <w:text/>
              </w:sdtPr>
              <w:sdtEndPr/>
              <w:sdtContent>
                <w:r w:rsidR="009C0BE5" w:rsidRPr="009C0BE5">
                  <w:t xml:space="preserve">  </w:t>
                </w:r>
              </w:sdtContent>
            </w:sdt>
          </w:p>
        </w:tc>
      </w:tr>
      <w:tr w:rsidR="00563890" w:rsidRPr="009C0BE5" w14:paraId="4562E80E" w14:textId="77777777">
        <w:trPr>
          <w:trHeight w:val="853"/>
        </w:trPr>
        <w:tc>
          <w:tcPr>
            <w:tcW w:w="7727" w:type="dxa"/>
          </w:tcPr>
          <w:p w14:paraId="4562E80D" w14:textId="48D614E2" w:rsidR="00563890" w:rsidRPr="009C0BE5" w:rsidRDefault="00E2080B" w:rsidP="00F053CE">
            <w:pPr>
              <w:pStyle w:val="Template-Dato"/>
            </w:pPr>
            <w:bookmarkStart w:id="0" w:name="SD_FLD_Date"/>
            <w:r>
              <w:t>13</w:t>
            </w:r>
            <w:r w:rsidR="009C0BE5">
              <w:t>. oktober 2017</w:t>
            </w:r>
            <w:bookmarkEnd w:id="0"/>
          </w:p>
        </w:tc>
      </w:tr>
    </w:tbl>
    <w:p w14:paraId="77FED747" w14:textId="77777777" w:rsidR="009C0BE5" w:rsidRPr="003F0FFC" w:rsidRDefault="009C0BE5" w:rsidP="009C0BE5">
      <w:pPr>
        <w:autoSpaceDE w:val="0"/>
        <w:autoSpaceDN w:val="0"/>
        <w:adjustRightInd w:val="0"/>
        <w:rPr>
          <w:rFonts w:cs="Century Schoolbook"/>
          <w:b/>
          <w:bCs/>
          <w:color w:val="000000"/>
        </w:rPr>
      </w:pPr>
      <w:bookmarkStart w:id="1" w:name="bmkOvsDear"/>
      <w:r w:rsidRPr="003F0FFC">
        <w:rPr>
          <w:rFonts w:cs="Century Schoolbook"/>
          <w:b/>
          <w:bCs/>
          <w:color w:val="000000"/>
        </w:rPr>
        <w:t xml:space="preserve">Høring over udkast til bekendtgørelse om fremme af </w:t>
      </w:r>
      <w:r>
        <w:rPr>
          <w:rFonts w:cs="Century Schoolbook"/>
          <w:b/>
          <w:bCs/>
          <w:color w:val="000000"/>
        </w:rPr>
        <w:t>integritet i idrætten</w:t>
      </w:r>
      <w:r w:rsidRPr="003F0FFC">
        <w:rPr>
          <w:rFonts w:cs="Century Schoolbook"/>
          <w:b/>
          <w:bCs/>
          <w:color w:val="000000"/>
        </w:rPr>
        <w:t xml:space="preserve"> </w:t>
      </w:r>
    </w:p>
    <w:p w14:paraId="0695BEA0" w14:textId="77777777" w:rsidR="009C0BE5" w:rsidRPr="003F0FFC" w:rsidRDefault="009C0BE5" w:rsidP="009C0BE5">
      <w:pPr>
        <w:autoSpaceDE w:val="0"/>
        <w:autoSpaceDN w:val="0"/>
        <w:adjustRightInd w:val="0"/>
        <w:rPr>
          <w:rFonts w:cs="Century Schoolbook"/>
          <w:b/>
          <w:bCs/>
          <w:color w:val="000000"/>
        </w:rPr>
      </w:pPr>
    </w:p>
    <w:p w14:paraId="39BEAEF5" w14:textId="77777777" w:rsidR="009C0BE5" w:rsidRPr="003F0FFC" w:rsidRDefault="009C0BE5" w:rsidP="009C0BE5">
      <w:pPr>
        <w:autoSpaceDE w:val="0"/>
        <w:autoSpaceDN w:val="0"/>
        <w:adjustRightInd w:val="0"/>
        <w:rPr>
          <w:rFonts w:cs="Century Schoolbook"/>
          <w:color w:val="000000"/>
        </w:rPr>
      </w:pPr>
      <w:r w:rsidRPr="003F0FFC">
        <w:rPr>
          <w:rFonts w:cs="Century Schoolbook"/>
          <w:color w:val="000000"/>
        </w:rPr>
        <w:t xml:space="preserve">Hermed fremsendes Kulturministeriets udkast til bekendtgørelse om fremme af </w:t>
      </w:r>
      <w:r>
        <w:rPr>
          <w:rFonts w:cs="Century Schoolbook"/>
          <w:color w:val="000000"/>
        </w:rPr>
        <w:t>integritet i idrætten.</w:t>
      </w:r>
      <w:r w:rsidRPr="003F0FFC">
        <w:rPr>
          <w:rFonts w:cs="Century Schoolbook"/>
          <w:color w:val="000000"/>
        </w:rPr>
        <w:t xml:space="preserve"> </w:t>
      </w:r>
    </w:p>
    <w:p w14:paraId="634AB4A2" w14:textId="77777777" w:rsidR="009C0BE5" w:rsidRPr="003F0FFC" w:rsidRDefault="009C0BE5" w:rsidP="009C0BE5">
      <w:pPr>
        <w:autoSpaceDE w:val="0"/>
        <w:autoSpaceDN w:val="0"/>
        <w:adjustRightInd w:val="0"/>
        <w:rPr>
          <w:rFonts w:cs="Century Schoolbook"/>
          <w:color w:val="000000"/>
        </w:rPr>
      </w:pPr>
      <w:bookmarkStart w:id="2" w:name="_GoBack"/>
      <w:bookmarkEnd w:id="2"/>
    </w:p>
    <w:p w14:paraId="44009D91" w14:textId="583DAD50" w:rsidR="009C0BE5" w:rsidRDefault="009C0BE5" w:rsidP="009C0BE5">
      <w:pPr>
        <w:autoSpaceDE w:val="0"/>
        <w:autoSpaceDN w:val="0"/>
        <w:adjustRightInd w:val="0"/>
        <w:rPr>
          <w:rFonts w:cs="Century Schoolbook"/>
          <w:color w:val="000000"/>
        </w:rPr>
      </w:pPr>
      <w:r w:rsidRPr="00CE5C85">
        <w:rPr>
          <w:rFonts w:cs="Century Schoolbook"/>
        </w:rPr>
        <w:t xml:space="preserve">I forhold til den </w:t>
      </w:r>
      <w:r>
        <w:rPr>
          <w:rFonts w:cs="Century Schoolbook"/>
        </w:rPr>
        <w:t>nugældende bekendtgørelse nr. 1591 af 14</w:t>
      </w:r>
      <w:r w:rsidRPr="00CE5C85">
        <w:rPr>
          <w:rFonts w:cs="Century Schoolbook"/>
        </w:rPr>
        <w:t>. december 201</w:t>
      </w:r>
      <w:r>
        <w:rPr>
          <w:rFonts w:cs="Century Schoolbook"/>
        </w:rPr>
        <w:t>6</w:t>
      </w:r>
      <w:r w:rsidRPr="00CE5C85">
        <w:rPr>
          <w:rFonts w:cs="Century Schoolbook"/>
        </w:rPr>
        <w:t xml:space="preserve"> indeholder</w:t>
      </w:r>
      <w:r w:rsidRPr="003F0FFC">
        <w:rPr>
          <w:rFonts w:cs="Century Schoolbook"/>
          <w:color w:val="000000"/>
        </w:rPr>
        <w:t xml:space="preserve"> den nye bekendtgørelse </w:t>
      </w:r>
      <w:r>
        <w:rPr>
          <w:rFonts w:cs="Century Schoolbook"/>
          <w:color w:val="000000"/>
        </w:rPr>
        <w:t xml:space="preserve">en opdatering af </w:t>
      </w:r>
      <w:proofErr w:type="spellStart"/>
      <w:r>
        <w:rPr>
          <w:rFonts w:cs="Century Schoolbook"/>
          <w:color w:val="000000"/>
        </w:rPr>
        <w:t>WADA’s</w:t>
      </w:r>
      <w:proofErr w:type="spellEnd"/>
      <w:r>
        <w:rPr>
          <w:rFonts w:cs="Century Schoolbook"/>
          <w:color w:val="000000"/>
        </w:rPr>
        <w:t xml:space="preserve"> dopingliste (bekendtgørelsens bilag 1). </w:t>
      </w:r>
      <w:proofErr w:type="spellStart"/>
      <w:proofErr w:type="gramStart"/>
      <w:r w:rsidRPr="00C2363A">
        <w:rPr>
          <w:rFonts w:cs="Century Schoolbook"/>
          <w:color w:val="000000"/>
          <w:lang w:val="en-US"/>
        </w:rPr>
        <w:t>Til</w:t>
      </w:r>
      <w:proofErr w:type="spellEnd"/>
      <w:r w:rsidRPr="00C2363A">
        <w:rPr>
          <w:rFonts w:cs="Century Schoolbook"/>
          <w:color w:val="000000"/>
          <w:lang w:val="en-US"/>
        </w:rPr>
        <w:t xml:space="preserve"> </w:t>
      </w:r>
      <w:proofErr w:type="spellStart"/>
      <w:r>
        <w:rPr>
          <w:rFonts w:cs="Century Schoolbook"/>
          <w:color w:val="000000"/>
          <w:lang w:val="en-US"/>
        </w:rPr>
        <w:t>evt</w:t>
      </w:r>
      <w:proofErr w:type="spellEnd"/>
      <w:r>
        <w:rPr>
          <w:rFonts w:cs="Century Schoolbook"/>
          <w:color w:val="000000"/>
          <w:lang w:val="en-US"/>
        </w:rPr>
        <w:t>.</w:t>
      </w:r>
      <w:proofErr w:type="gramEnd"/>
      <w:r>
        <w:rPr>
          <w:rFonts w:cs="Century Schoolbook"/>
          <w:color w:val="000000"/>
          <w:lang w:val="en-US"/>
        </w:rPr>
        <w:t xml:space="preserve"> </w:t>
      </w:r>
      <w:proofErr w:type="spellStart"/>
      <w:proofErr w:type="gramStart"/>
      <w:r>
        <w:rPr>
          <w:rFonts w:cs="Century Schoolbook"/>
          <w:color w:val="000000"/>
          <w:lang w:val="en-US"/>
        </w:rPr>
        <w:t>baggrundsinformation</w:t>
      </w:r>
      <w:proofErr w:type="spellEnd"/>
      <w:proofErr w:type="gramEnd"/>
      <w:r>
        <w:rPr>
          <w:rFonts w:cs="Century Schoolbook"/>
          <w:color w:val="000000"/>
          <w:lang w:val="en-US"/>
        </w:rPr>
        <w:t xml:space="preserve"> </w:t>
      </w:r>
      <w:proofErr w:type="spellStart"/>
      <w:r w:rsidRPr="00C2363A">
        <w:rPr>
          <w:rFonts w:cs="Century Schoolbook"/>
          <w:color w:val="000000"/>
          <w:lang w:val="en-US"/>
        </w:rPr>
        <w:t>er</w:t>
      </w:r>
      <w:proofErr w:type="spellEnd"/>
      <w:r w:rsidRPr="00C2363A">
        <w:rPr>
          <w:rFonts w:cs="Century Schoolbook"/>
          <w:color w:val="000000"/>
          <w:lang w:val="en-US"/>
        </w:rPr>
        <w:t xml:space="preserve"> </w:t>
      </w:r>
      <w:proofErr w:type="spellStart"/>
      <w:r w:rsidRPr="00C2363A">
        <w:rPr>
          <w:rFonts w:cs="Century Schoolbook"/>
          <w:color w:val="000000"/>
          <w:lang w:val="en-US"/>
        </w:rPr>
        <w:t>vedlagt</w:t>
      </w:r>
      <w:proofErr w:type="spellEnd"/>
      <w:r w:rsidRPr="00C2363A">
        <w:rPr>
          <w:rFonts w:cs="Century Schoolbook"/>
          <w:color w:val="000000"/>
          <w:lang w:val="en-US"/>
        </w:rPr>
        <w:t xml:space="preserve"> WADA's "Summary of major modifications and explanatory notes". </w:t>
      </w:r>
      <w:r w:rsidRPr="00C2363A">
        <w:rPr>
          <w:rFonts w:cs="Century Schoolbook"/>
          <w:color w:val="000000"/>
        </w:rPr>
        <w:t xml:space="preserve">Notatet </w:t>
      </w:r>
      <w:r>
        <w:rPr>
          <w:rFonts w:cs="Century Schoolbook"/>
          <w:color w:val="000000"/>
        </w:rPr>
        <w:t>vedlægges</w:t>
      </w:r>
      <w:r w:rsidRPr="00C2363A">
        <w:rPr>
          <w:rFonts w:cs="Century Schoolbook"/>
          <w:color w:val="000000"/>
        </w:rPr>
        <w:t xml:space="preserve"> på engelsk og </w:t>
      </w:r>
      <w:r>
        <w:rPr>
          <w:rFonts w:cs="Century Schoolbook"/>
          <w:color w:val="000000"/>
        </w:rPr>
        <w:t>opsummerer større ændringer i forhold til 2016-listen.</w:t>
      </w:r>
    </w:p>
    <w:p w14:paraId="66A9A109" w14:textId="77777777" w:rsidR="009C0BE5" w:rsidRPr="003F0FFC" w:rsidRDefault="009C0BE5" w:rsidP="009C0BE5">
      <w:pPr>
        <w:autoSpaceDE w:val="0"/>
        <w:autoSpaceDN w:val="0"/>
        <w:adjustRightInd w:val="0"/>
        <w:rPr>
          <w:rFonts w:cs="Century Schoolbook"/>
          <w:color w:val="000000"/>
        </w:rPr>
      </w:pPr>
    </w:p>
    <w:p w14:paraId="1493BC8D" w14:textId="08BE586C" w:rsidR="009C0BE5" w:rsidRPr="003F0FFC" w:rsidRDefault="009C0BE5" w:rsidP="009C0BE5">
      <w:pPr>
        <w:autoSpaceDE w:val="0"/>
        <w:autoSpaceDN w:val="0"/>
        <w:adjustRightInd w:val="0"/>
        <w:rPr>
          <w:rFonts w:cs="Century Schoolbook"/>
          <w:color w:val="000000"/>
        </w:rPr>
      </w:pPr>
      <w:r w:rsidRPr="00CE5C85">
        <w:rPr>
          <w:rFonts w:cs="Century Schoolbook"/>
        </w:rPr>
        <w:t>Eventuelle bemærkninger til udkastet til bekendtgørelse</w:t>
      </w:r>
      <w:r>
        <w:rPr>
          <w:rFonts w:cs="Century Schoolbook"/>
        </w:rPr>
        <w:t>n</w:t>
      </w:r>
      <w:r w:rsidRPr="00CE5C85">
        <w:rPr>
          <w:rFonts w:cs="Century Schoolbook"/>
        </w:rPr>
        <w:t xml:space="preserve"> skal være Kulturministeriet i hænde senest </w:t>
      </w:r>
      <w:r>
        <w:rPr>
          <w:rFonts w:cs="Century Schoolbook"/>
          <w:b/>
        </w:rPr>
        <w:t>mandag</w:t>
      </w:r>
      <w:r>
        <w:rPr>
          <w:rFonts w:cs="Century Schoolbook"/>
        </w:rPr>
        <w:t xml:space="preserve"> </w:t>
      </w:r>
      <w:r>
        <w:rPr>
          <w:rFonts w:cs="Century Schoolbook"/>
          <w:b/>
          <w:bCs/>
        </w:rPr>
        <w:t>den 20</w:t>
      </w:r>
      <w:r w:rsidRPr="00CE5C85">
        <w:rPr>
          <w:rFonts w:cs="Century Schoolbook"/>
          <w:b/>
          <w:bCs/>
        </w:rPr>
        <w:t xml:space="preserve">. </w:t>
      </w:r>
      <w:r>
        <w:rPr>
          <w:rFonts w:cs="Century Schoolbook"/>
          <w:b/>
          <w:bCs/>
        </w:rPr>
        <w:t>november 2017</w:t>
      </w:r>
      <w:r w:rsidRPr="003F0FFC">
        <w:rPr>
          <w:rFonts w:cs="Century Schoolbook"/>
          <w:b/>
          <w:bCs/>
          <w:color w:val="000000"/>
        </w:rPr>
        <w:t>.</w:t>
      </w:r>
      <w:r>
        <w:rPr>
          <w:rFonts w:cs="Century Schoolbook"/>
          <w:color w:val="000000"/>
        </w:rPr>
        <w:t xml:space="preserve"> Høringssvar bedes sendt</w:t>
      </w:r>
      <w:r w:rsidRPr="003F0FFC">
        <w:rPr>
          <w:rFonts w:cs="Century Schoolbook"/>
          <w:color w:val="000000"/>
        </w:rPr>
        <w:t xml:space="preserve"> til</w:t>
      </w:r>
      <w:r>
        <w:rPr>
          <w:rFonts w:cs="Century Schoolbook"/>
          <w:color w:val="000000"/>
        </w:rPr>
        <w:t xml:space="preserve"> både </w:t>
      </w:r>
      <w:hyperlink r:id="rId9" w:history="1">
        <w:r w:rsidRPr="003100FB">
          <w:rPr>
            <w:rStyle w:val="Hyperlink"/>
            <w:rFonts w:cs="Century Schoolbook"/>
          </w:rPr>
          <w:t>kum@kum.dk</w:t>
        </w:r>
      </w:hyperlink>
      <w:r>
        <w:rPr>
          <w:rFonts w:cs="Century Schoolbook"/>
          <w:color w:val="000000"/>
        </w:rPr>
        <w:t xml:space="preserve"> og </w:t>
      </w:r>
      <w:hyperlink r:id="rId10" w:history="1">
        <w:r w:rsidR="00F50499" w:rsidRPr="001D7618">
          <w:rPr>
            <w:rStyle w:val="Hyperlink"/>
            <w:rFonts w:cs="Century Schoolbook"/>
          </w:rPr>
          <w:t>pgo@kum.dk</w:t>
        </w:r>
      </w:hyperlink>
      <w:r>
        <w:rPr>
          <w:rFonts w:cs="Century Schoolbook"/>
          <w:color w:val="000000"/>
        </w:rPr>
        <w:t xml:space="preserve">.   </w:t>
      </w:r>
    </w:p>
    <w:bookmarkEnd w:id="1"/>
    <w:p w14:paraId="4562E813" w14:textId="77777777" w:rsidR="00504494" w:rsidRPr="009C0BE5" w:rsidRDefault="00504494" w:rsidP="002171DE"/>
    <w:p w14:paraId="4562E814" w14:textId="77777777" w:rsidR="00C765DB" w:rsidRPr="009C0BE5" w:rsidRDefault="00C765DB" w:rsidP="002171DE"/>
    <w:p w14:paraId="4562E815" w14:textId="77777777" w:rsidR="00736658" w:rsidRPr="009C0BE5" w:rsidRDefault="00DA0F26" w:rsidP="00C769F5">
      <w:pPr>
        <w:keepNext/>
        <w:keepLines/>
      </w:pPr>
      <w:bookmarkStart w:id="3" w:name="SD_OFF_Salutation"/>
      <w:r w:rsidRPr="009C0BE5">
        <w:t>V</w:t>
      </w:r>
      <w:r w:rsidR="002F2D9E" w:rsidRPr="009C0BE5">
        <w:t>enlig hilsen</w:t>
      </w:r>
      <w:bookmarkEnd w:id="3"/>
    </w:p>
    <w:p w14:paraId="4562E816" w14:textId="77777777" w:rsidR="00736658" w:rsidRPr="009C0BE5" w:rsidRDefault="00736658" w:rsidP="00C769F5">
      <w:pPr>
        <w:keepNext/>
        <w:keepLines/>
      </w:pPr>
    </w:p>
    <w:p w14:paraId="4562E817" w14:textId="77777777" w:rsidR="00736658" w:rsidRPr="009C0BE5" w:rsidRDefault="00736658" w:rsidP="00C769F5">
      <w:pPr>
        <w:keepNext/>
        <w:keepLines/>
      </w:pPr>
    </w:p>
    <w:p w14:paraId="4562E818" w14:textId="77777777" w:rsidR="002E326D" w:rsidRPr="009C0BE5" w:rsidRDefault="002E326D" w:rsidP="00C769F5">
      <w:pPr>
        <w:keepNext/>
        <w:keepLines/>
      </w:pPr>
    </w:p>
    <w:p w14:paraId="4562E819" w14:textId="149F8DDB" w:rsidR="00270BA3" w:rsidRPr="009C0BE5" w:rsidRDefault="009C0BE5" w:rsidP="00EE1C0D">
      <w:pPr>
        <w:keepNext/>
      </w:pPr>
      <w:r>
        <w:t>Pia Goldschmidt</w:t>
      </w:r>
    </w:p>
    <w:p w14:paraId="4562E81A" w14:textId="6DDC181C" w:rsidR="009675DB" w:rsidRPr="009C0BE5" w:rsidRDefault="009C0BE5" w:rsidP="006D079F">
      <w:r>
        <w:t>Medier, Folkeoplysning &amp; Idræt</w:t>
      </w:r>
    </w:p>
    <w:p w14:paraId="4562E81B" w14:textId="77777777" w:rsidR="00560C7A" w:rsidRPr="009C0BE5" w:rsidRDefault="00560C7A" w:rsidP="006D079F">
      <w:bookmarkStart w:id="4" w:name="SD_USR_Enhedsnavn"/>
      <w:bookmarkStart w:id="5" w:name="HIF_SD_USR_Enhed"/>
      <w:r w:rsidRPr="009C0BE5">
        <w:t xml:space="preserve"> </w:t>
      </w:r>
      <w:bookmarkEnd w:id="4"/>
    </w:p>
    <w:p w14:paraId="4562E81C" w14:textId="77777777" w:rsidR="00560C7A" w:rsidRPr="009C0BE5" w:rsidRDefault="00560C7A" w:rsidP="006D079F">
      <w:bookmarkStart w:id="6" w:name="SD_USR_Email"/>
      <w:bookmarkStart w:id="7" w:name="HIF_SD_USR_Email"/>
      <w:bookmarkEnd w:id="5"/>
      <w:r w:rsidRPr="009C0BE5">
        <w:t xml:space="preserve"> </w:t>
      </w:r>
      <w:bookmarkEnd w:id="6"/>
    </w:p>
    <w:p w14:paraId="4562E81D" w14:textId="77777777" w:rsidR="00560C7A" w:rsidRPr="009C0BE5" w:rsidRDefault="00560C7A" w:rsidP="006D079F">
      <w:bookmarkStart w:id="8" w:name="SD_USR_Phone"/>
      <w:bookmarkStart w:id="9" w:name="HIF_SD_USR_Phone"/>
      <w:bookmarkEnd w:id="7"/>
      <w:r w:rsidRPr="009C0BE5">
        <w:t xml:space="preserve"> </w:t>
      </w:r>
      <w:bookmarkEnd w:id="8"/>
    </w:p>
    <w:bookmarkEnd w:id="9"/>
    <w:p w14:paraId="4562E81E" w14:textId="77777777" w:rsidR="00560C7A" w:rsidRPr="009C0BE5" w:rsidRDefault="00560C7A" w:rsidP="006D079F"/>
    <w:sectPr w:rsidR="00560C7A" w:rsidRPr="009C0BE5" w:rsidSect="00424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7FDF1" w14:textId="77777777" w:rsidR="005D5F6D" w:rsidRDefault="005D5F6D">
      <w:r>
        <w:separator/>
      </w:r>
    </w:p>
  </w:endnote>
  <w:endnote w:type="continuationSeparator" w:id="0">
    <w:p w14:paraId="0E3F41B8" w14:textId="77777777" w:rsidR="005D5F6D" w:rsidRDefault="005D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47F7" w14:textId="77777777" w:rsidR="009C0BE5" w:rsidRDefault="009C0B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67E3" w14:textId="77777777" w:rsidR="009C0BE5" w:rsidRDefault="009C0BE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E826" w14:textId="77777777" w:rsidR="00C14931" w:rsidRDefault="00811FF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62E82D" wp14:editId="4562E82E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:rsidRPr="00A94B6E" w14:paraId="4562E83B" w14:textId="77777777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4562E83A" w14:textId="705CEBE1" w:rsidR="00E114F6" w:rsidRPr="00900E34" w:rsidRDefault="009C0BE5" w:rsidP="00425B7A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  <w:bookmarkStart w:id="24" w:name="SD_LAN_DocNo"/>
                                <w:r>
                                  <w:rPr>
                                    <w:lang w:val="en-US"/>
                                  </w:rPr>
                                  <w:t>Dok nr</w:t>
                                </w:r>
                                <w:bookmarkEnd w:id="24"/>
                                <w:r w:rsidR="00E114F6" w:rsidRPr="00900E34">
                                  <w:rPr>
                                    <w:lang w:val="en-US"/>
                                  </w:rPr>
                                  <w:t>.</w:t>
                                </w:r>
                                <w:r w:rsidR="00E114F6" w:rsidRPr="00900E34">
                                  <w:rPr>
                                    <w:lang w:val="en-US"/>
                                  </w:rP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C08BA7C4-4511-4012-B9D7-7BB98975A015}"/>
                                    <w:text/>
                                  </w:sdtPr>
                                  <w:sdtEndPr/>
                                  <w:sdtContent>
                                    <w:r>
                                      <w:t>17/03266-6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562E83C" w14:textId="77777777" w:rsidR="00C14931" w:rsidRPr="00900E34" w:rsidRDefault="00C14931" w:rsidP="00E114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70.6pt;margin-top:803.7pt;width:113.4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a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wVBFWrACAACw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:rsidRPr="00A94B6E" w14:paraId="4562E83B" w14:textId="77777777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4562E83A" w14:textId="705CEBE1" w:rsidR="00E114F6" w:rsidRPr="00900E34" w:rsidRDefault="009C0BE5" w:rsidP="00425B7A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  <w:bookmarkStart w:id="25" w:name="SD_LAN_DocNo"/>
                          <w:r>
                            <w:rPr>
                              <w:lang w:val="en-US"/>
                            </w:rPr>
                            <w:t>Dok nr</w:t>
                          </w:r>
                          <w:bookmarkEnd w:id="25"/>
                          <w:r w:rsidR="00E114F6" w:rsidRPr="00900E34">
                            <w:rPr>
                              <w:lang w:val="en-US"/>
                            </w:rPr>
                            <w:t>.</w:t>
                          </w:r>
                          <w:r w:rsidR="00E114F6" w:rsidRPr="00900E34">
                            <w:rPr>
                              <w:lang w:val="en-US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C08BA7C4-4511-4012-B9D7-7BB98975A015}"/>
                              <w:text/>
                            </w:sdtPr>
                            <w:sdtEndPr/>
                            <w:sdtContent>
                              <w:r>
                                <w:t>17/03266-6</w:t>
                              </w:r>
                            </w:sdtContent>
                          </w:sdt>
                        </w:p>
                      </w:tc>
                    </w:tr>
                  </w:tbl>
                  <w:p w14:paraId="4562E83C" w14:textId="77777777" w:rsidR="00C14931" w:rsidRPr="00900E34" w:rsidRDefault="00C14931" w:rsidP="00E114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EF945" w14:textId="77777777" w:rsidR="005D5F6D" w:rsidRDefault="005D5F6D">
      <w:r>
        <w:separator/>
      </w:r>
    </w:p>
  </w:footnote>
  <w:footnote w:type="continuationSeparator" w:id="0">
    <w:p w14:paraId="1B0E4281" w14:textId="77777777" w:rsidR="005D5F6D" w:rsidRDefault="005D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B72F7" w14:textId="77777777" w:rsidR="009C0BE5" w:rsidRDefault="009C0BE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E823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2E827" wp14:editId="4562E828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2E82F" w14:textId="61B100CB" w:rsidR="00C765DB" w:rsidRPr="00E5599C" w:rsidRDefault="009C0BE5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0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0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F6E8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1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4562E82F" w14:textId="61B100CB" w:rsidR="00C765DB" w:rsidRPr="00E5599C" w:rsidRDefault="009C0BE5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1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1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F6E8D">
                      <w:rPr>
                        <w:rStyle w:val="Sidetal"/>
                        <w:rFonts w:ascii="Franklin Gothic Book" w:hAnsi="Franklin Gothic Book"/>
                        <w:noProof/>
                      </w:rPr>
                      <w:t>1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2E824" w14:textId="77777777" w:rsidR="009B0474" w:rsidRDefault="00811FFD" w:rsidP="009B047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2E829" wp14:editId="4562E82A">
              <wp:simplePos x="0" y="0"/>
              <wp:positionH relativeFrom="page">
                <wp:posOffset>5976620</wp:posOffset>
              </wp:positionH>
              <wp:positionV relativeFrom="page">
                <wp:posOffset>1487170</wp:posOffset>
              </wp:positionV>
              <wp:extent cx="1497330" cy="2287905"/>
              <wp:effectExtent l="4445" t="127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228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2E830" w14:textId="77777777" w:rsidR="00564020" w:rsidRPr="006346C0" w:rsidRDefault="00564020" w:rsidP="003D2E35">
                          <w:pPr>
                            <w:pStyle w:val="Template-Virksomhedsnavn"/>
                          </w:pPr>
                          <w:bookmarkStart w:id="11" w:name="SD_OFF_Name"/>
                          <w:bookmarkEnd w:id="11"/>
                        </w:p>
                        <w:p w14:paraId="4562E831" w14:textId="77777777" w:rsidR="00564020" w:rsidRPr="00374E97" w:rsidRDefault="00564020" w:rsidP="003D2E35">
                          <w:pPr>
                            <w:pStyle w:val="Template-Adresse"/>
                          </w:pPr>
                          <w:bookmarkStart w:id="12" w:name="SD_OFF_Sekretariatet"/>
                          <w:bookmarkEnd w:id="12"/>
                        </w:p>
                        <w:p w14:paraId="4562E832" w14:textId="77777777" w:rsidR="003D2E35" w:rsidRPr="005D4AAE" w:rsidRDefault="003D2E35" w:rsidP="006346C0">
                          <w:pPr>
                            <w:pStyle w:val="Template-Virksomhedsnavn"/>
                          </w:pPr>
                          <w:bookmarkStart w:id="13" w:name="SD_OFF_Ministeriet"/>
                          <w:r w:rsidRPr="005D4AAE">
                            <w:t>Kulturministeriet</w:t>
                          </w:r>
                          <w:bookmarkEnd w:id="13"/>
                        </w:p>
                        <w:p w14:paraId="4562E833" w14:textId="77777777" w:rsidR="003D2E35" w:rsidRDefault="003D2E35" w:rsidP="003D2E35">
                          <w:pPr>
                            <w:pStyle w:val="Template-Adresse"/>
                          </w:pPr>
                          <w:bookmarkStart w:id="14" w:name="SD_OFF_Address"/>
                          <w:r>
                            <w:t>Nybrogade 2</w:t>
                          </w:r>
                        </w:p>
                        <w:p w14:paraId="4562E834" w14:textId="77777777" w:rsidR="003D2E35" w:rsidRDefault="003D2E35" w:rsidP="003D2E35">
                          <w:pPr>
                            <w:pStyle w:val="Template-Adresse"/>
                          </w:pPr>
                          <w:r>
                            <w:t>1203 København K</w:t>
                          </w:r>
                          <w:bookmarkEnd w:id="14"/>
                        </w:p>
                        <w:p w14:paraId="4562E835" w14:textId="77777777" w:rsidR="003D2E35" w:rsidRDefault="003D2E35" w:rsidP="003D2E35">
                          <w:pPr>
                            <w:pStyle w:val="Template-Adresse"/>
                          </w:pPr>
                        </w:p>
                        <w:p w14:paraId="4562E836" w14:textId="4A9BD46D" w:rsidR="003D2E35" w:rsidRPr="00636F19" w:rsidRDefault="009C0BE5" w:rsidP="003D2E35">
                          <w:pPr>
                            <w:pStyle w:val="Template-Adresse"/>
                          </w:pPr>
                          <w:bookmarkStart w:id="15" w:name="SD_LAN_Tel"/>
                          <w:bookmarkStart w:id="16" w:name="HIF_SD_OFF_Tel"/>
                          <w:r>
                            <w:t>Tel</w:t>
                          </w:r>
                          <w:bookmarkEnd w:id="15"/>
                          <w:r w:rsidR="003D2E35" w:rsidRPr="00636F19">
                            <w:tab/>
                            <w:t>:</w:t>
                          </w:r>
                          <w:r w:rsidR="003D2E35" w:rsidRPr="00636F19">
                            <w:tab/>
                          </w:r>
                          <w:bookmarkStart w:id="17" w:name="SD_OFF_Tel"/>
                          <w:r w:rsidR="003D2E35" w:rsidRPr="00636F19">
                            <w:t>33 92 33 70</w:t>
                          </w:r>
                          <w:bookmarkEnd w:id="17"/>
                        </w:p>
                        <w:p w14:paraId="4562E837" w14:textId="77777777" w:rsidR="003D2E35" w:rsidRPr="00157192" w:rsidRDefault="003D2E35" w:rsidP="003D2E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8" w:name="HIF_SD_OFF_Fax"/>
                          <w:bookmarkEnd w:id="16"/>
                          <w:r w:rsidRPr="00157192">
                            <w:rPr>
                              <w:lang w:val="fr-FR"/>
                            </w:rPr>
                            <w:t>Fax</w:t>
                          </w:r>
                          <w:r w:rsidRPr="00157192">
                            <w:rPr>
                              <w:lang w:val="fr-FR"/>
                            </w:rPr>
                            <w:tab/>
                            <w:t>:</w:t>
                          </w:r>
                          <w:r w:rsidRPr="00157192">
                            <w:rPr>
                              <w:lang w:val="fr-FR"/>
                            </w:rPr>
                            <w:tab/>
                          </w:r>
                          <w:bookmarkStart w:id="19" w:name="SD_OFF_Fax"/>
                          <w:r w:rsidRPr="00157192">
                            <w:rPr>
                              <w:lang w:val="fr-FR"/>
                            </w:rPr>
                            <w:t>33 91 33 88</w:t>
                          </w:r>
                          <w:bookmarkEnd w:id="19"/>
                        </w:p>
                        <w:p w14:paraId="4562E838" w14:textId="77777777" w:rsidR="003D2E35" w:rsidRPr="00157192" w:rsidRDefault="007B27C1" w:rsidP="003D2E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0" w:name="SD_OFF_Email"/>
                          <w:bookmarkStart w:id="21" w:name="HIF_SD_OFF_Email"/>
                          <w:bookmarkEnd w:id="18"/>
                          <w:r w:rsidRPr="00157192">
                            <w:rPr>
                              <w:lang w:val="fr-FR"/>
                            </w:rPr>
                            <w:t>kum</w:t>
                          </w:r>
                          <w:r w:rsidR="003D2E35" w:rsidRPr="00157192">
                            <w:rPr>
                              <w:lang w:val="fr-FR"/>
                            </w:rPr>
                            <w:t>@kum.dk</w:t>
                          </w:r>
                          <w:bookmarkEnd w:id="20"/>
                        </w:p>
                        <w:p w14:paraId="4562E839" w14:textId="77777777" w:rsidR="00564020" w:rsidRDefault="003D2E35" w:rsidP="00425B7A">
                          <w:pPr>
                            <w:pStyle w:val="Template-Adresse"/>
                          </w:pPr>
                          <w:bookmarkStart w:id="22" w:name="HIF_SD_OFF_Web"/>
                          <w:bookmarkStart w:id="23" w:name="SD_OFF_Web"/>
                          <w:bookmarkEnd w:id="21"/>
                          <w:r w:rsidRPr="003D2E35">
                            <w:t>www.kum.dk</w:t>
                          </w:r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0.6pt;margin-top:117.1pt;width:117.9pt;height:1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Kb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" filled="f" stroked="f">
              <v:textbox inset="0,0,0,0">
                <w:txbxContent>
                  <w:p w14:paraId="4562E830" w14:textId="77777777" w:rsidR="00564020" w:rsidRPr="006346C0" w:rsidRDefault="00564020" w:rsidP="003D2E35">
                    <w:pPr>
                      <w:pStyle w:val="Template-Virksomhedsnavn"/>
                    </w:pPr>
                    <w:bookmarkStart w:id="25" w:name="SD_OFF_Name"/>
                    <w:bookmarkEnd w:id="25"/>
                  </w:p>
                  <w:p w14:paraId="4562E831" w14:textId="77777777" w:rsidR="00564020" w:rsidRPr="00374E97" w:rsidRDefault="00564020" w:rsidP="003D2E35">
                    <w:pPr>
                      <w:pStyle w:val="Template-Adresse"/>
                    </w:pPr>
                    <w:bookmarkStart w:id="26" w:name="SD_OFF_Sekretariatet"/>
                    <w:bookmarkEnd w:id="26"/>
                  </w:p>
                  <w:p w14:paraId="4562E832" w14:textId="77777777" w:rsidR="003D2E35" w:rsidRPr="005D4AAE" w:rsidRDefault="003D2E35" w:rsidP="006346C0">
                    <w:pPr>
                      <w:pStyle w:val="Template-Virksomhedsnavn"/>
                    </w:pPr>
                    <w:bookmarkStart w:id="27" w:name="SD_OFF_Ministeriet"/>
                    <w:r w:rsidRPr="005D4AAE">
                      <w:t>Kulturministeriet</w:t>
                    </w:r>
                    <w:bookmarkEnd w:id="27"/>
                  </w:p>
                  <w:p w14:paraId="4562E833" w14:textId="77777777" w:rsidR="003D2E35" w:rsidRDefault="003D2E35" w:rsidP="003D2E35">
                    <w:pPr>
                      <w:pStyle w:val="Template-Adresse"/>
                    </w:pPr>
                    <w:bookmarkStart w:id="28" w:name="SD_OFF_Address"/>
                    <w:r>
                      <w:t>Nybrogade 2</w:t>
                    </w:r>
                  </w:p>
                  <w:p w14:paraId="4562E834" w14:textId="77777777" w:rsidR="003D2E35" w:rsidRDefault="003D2E35" w:rsidP="003D2E35">
                    <w:pPr>
                      <w:pStyle w:val="Template-Adresse"/>
                    </w:pPr>
                    <w:r>
                      <w:t>1203 København K</w:t>
                    </w:r>
                    <w:bookmarkEnd w:id="28"/>
                  </w:p>
                  <w:p w14:paraId="4562E835" w14:textId="77777777" w:rsidR="003D2E35" w:rsidRDefault="003D2E35" w:rsidP="003D2E35">
                    <w:pPr>
                      <w:pStyle w:val="Template-Adresse"/>
                    </w:pPr>
                  </w:p>
                  <w:p w14:paraId="4562E836" w14:textId="4A9BD46D" w:rsidR="003D2E35" w:rsidRPr="00636F19" w:rsidRDefault="009C0BE5" w:rsidP="003D2E35">
                    <w:pPr>
                      <w:pStyle w:val="Template-Adresse"/>
                    </w:pPr>
                    <w:bookmarkStart w:id="29" w:name="HIF_SD_OFF_Tel"/>
                    <w:bookmarkStart w:id="30" w:name="SD_LAN_Tel"/>
                    <w:r>
                      <w:t>Tel</w:t>
                    </w:r>
                    <w:bookmarkEnd w:id="30"/>
                    <w:r w:rsidR="003D2E35" w:rsidRPr="00636F19">
                      <w:tab/>
                      <w:t>:</w:t>
                    </w:r>
                    <w:r w:rsidR="003D2E35" w:rsidRPr="00636F19">
                      <w:tab/>
                    </w:r>
                    <w:bookmarkStart w:id="31" w:name="SD_OFF_Tel"/>
                    <w:r w:rsidR="003D2E35" w:rsidRPr="00636F19">
                      <w:t>33 92 33 70</w:t>
                    </w:r>
                    <w:bookmarkEnd w:id="31"/>
                  </w:p>
                  <w:p w14:paraId="4562E837" w14:textId="77777777" w:rsidR="003D2E35" w:rsidRPr="00157192" w:rsidRDefault="003D2E35" w:rsidP="003D2E35">
                    <w:pPr>
                      <w:pStyle w:val="Template-Adresse"/>
                      <w:rPr>
                        <w:lang w:val="fr-FR"/>
                      </w:rPr>
                    </w:pPr>
                    <w:bookmarkStart w:id="32" w:name="HIF_SD_OFF_Fax"/>
                    <w:bookmarkEnd w:id="29"/>
                    <w:r w:rsidRPr="00157192">
                      <w:rPr>
                        <w:lang w:val="fr-FR"/>
                      </w:rPr>
                      <w:t>Fax</w:t>
                    </w:r>
                    <w:r w:rsidRPr="00157192">
                      <w:rPr>
                        <w:lang w:val="fr-FR"/>
                      </w:rPr>
                      <w:tab/>
                      <w:t>:</w:t>
                    </w:r>
                    <w:r w:rsidRPr="00157192">
                      <w:rPr>
                        <w:lang w:val="fr-FR"/>
                      </w:rPr>
                      <w:tab/>
                    </w:r>
                    <w:bookmarkStart w:id="33" w:name="SD_OFF_Fax"/>
                    <w:r w:rsidRPr="00157192">
                      <w:rPr>
                        <w:lang w:val="fr-FR"/>
                      </w:rPr>
                      <w:t>33 91 33 88</w:t>
                    </w:r>
                    <w:bookmarkEnd w:id="33"/>
                  </w:p>
                  <w:p w14:paraId="4562E838" w14:textId="77777777" w:rsidR="003D2E35" w:rsidRPr="00157192" w:rsidRDefault="007B27C1" w:rsidP="003D2E35">
                    <w:pPr>
                      <w:pStyle w:val="Template-Adresse"/>
                      <w:rPr>
                        <w:lang w:val="fr-FR"/>
                      </w:rPr>
                    </w:pPr>
                    <w:bookmarkStart w:id="34" w:name="SD_OFF_Email"/>
                    <w:bookmarkStart w:id="35" w:name="HIF_SD_OFF_Email"/>
                    <w:bookmarkEnd w:id="32"/>
                    <w:r w:rsidRPr="00157192">
                      <w:rPr>
                        <w:lang w:val="fr-FR"/>
                      </w:rPr>
                      <w:t>kum</w:t>
                    </w:r>
                    <w:r w:rsidR="003D2E35" w:rsidRPr="00157192">
                      <w:rPr>
                        <w:lang w:val="fr-FR"/>
                      </w:rPr>
                      <w:t>@kum.dk</w:t>
                    </w:r>
                    <w:bookmarkEnd w:id="34"/>
                  </w:p>
                  <w:p w14:paraId="4562E839" w14:textId="77777777" w:rsidR="00564020" w:rsidRDefault="003D2E35" w:rsidP="00425B7A">
                    <w:pPr>
                      <w:pStyle w:val="Template-Adresse"/>
                    </w:pPr>
                    <w:bookmarkStart w:id="36" w:name="HIF_SD_OFF_Web"/>
                    <w:bookmarkStart w:id="37" w:name="SD_OFF_Web"/>
                    <w:bookmarkEnd w:id="35"/>
                    <w:r w:rsidRPr="003D2E35">
                      <w:t>www.kum.dk</w:t>
                    </w:r>
                    <w:bookmarkEnd w:id="36"/>
                    <w:bookmarkEnd w:id="37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62E82B" wp14:editId="4562E82C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2E825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0F43B7"/>
    <w:rsid w:val="0012489C"/>
    <w:rsid w:val="00136081"/>
    <w:rsid w:val="00153477"/>
    <w:rsid w:val="00157192"/>
    <w:rsid w:val="00184008"/>
    <w:rsid w:val="00186F7F"/>
    <w:rsid w:val="00187E4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45897"/>
    <w:rsid w:val="00270BA3"/>
    <w:rsid w:val="0028576E"/>
    <w:rsid w:val="00293C5B"/>
    <w:rsid w:val="002A667B"/>
    <w:rsid w:val="002E326D"/>
    <w:rsid w:val="002F186C"/>
    <w:rsid w:val="002F2D9E"/>
    <w:rsid w:val="00313DC4"/>
    <w:rsid w:val="00337BB2"/>
    <w:rsid w:val="0035615D"/>
    <w:rsid w:val="00366763"/>
    <w:rsid w:val="00374E97"/>
    <w:rsid w:val="00382B23"/>
    <w:rsid w:val="003854AE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B6658"/>
    <w:rsid w:val="004D3775"/>
    <w:rsid w:val="004F042B"/>
    <w:rsid w:val="004F3E1E"/>
    <w:rsid w:val="005001B3"/>
    <w:rsid w:val="00504494"/>
    <w:rsid w:val="00545F55"/>
    <w:rsid w:val="005502FF"/>
    <w:rsid w:val="00554C4C"/>
    <w:rsid w:val="00560C7A"/>
    <w:rsid w:val="00563890"/>
    <w:rsid w:val="00564020"/>
    <w:rsid w:val="00570BB3"/>
    <w:rsid w:val="00573AF7"/>
    <w:rsid w:val="005802EE"/>
    <w:rsid w:val="00582D02"/>
    <w:rsid w:val="00586DA4"/>
    <w:rsid w:val="00587EE3"/>
    <w:rsid w:val="005D0448"/>
    <w:rsid w:val="005D4AAE"/>
    <w:rsid w:val="005D5F6D"/>
    <w:rsid w:val="005E0F17"/>
    <w:rsid w:val="005E6CB9"/>
    <w:rsid w:val="0061510D"/>
    <w:rsid w:val="006346C0"/>
    <w:rsid w:val="00636F19"/>
    <w:rsid w:val="00665819"/>
    <w:rsid w:val="00685007"/>
    <w:rsid w:val="006C1E16"/>
    <w:rsid w:val="006D079F"/>
    <w:rsid w:val="006E0A2F"/>
    <w:rsid w:val="006E351E"/>
    <w:rsid w:val="006E694D"/>
    <w:rsid w:val="00736658"/>
    <w:rsid w:val="007668D5"/>
    <w:rsid w:val="007955B4"/>
    <w:rsid w:val="007B27C1"/>
    <w:rsid w:val="007B7889"/>
    <w:rsid w:val="007F2600"/>
    <w:rsid w:val="007F6E8D"/>
    <w:rsid w:val="00811FFD"/>
    <w:rsid w:val="008151CB"/>
    <w:rsid w:val="00822FE1"/>
    <w:rsid w:val="00841F21"/>
    <w:rsid w:val="00843AD5"/>
    <w:rsid w:val="008518FD"/>
    <w:rsid w:val="00863559"/>
    <w:rsid w:val="008739A3"/>
    <w:rsid w:val="008D3DA8"/>
    <w:rsid w:val="008F03DB"/>
    <w:rsid w:val="00900E34"/>
    <w:rsid w:val="00930E78"/>
    <w:rsid w:val="009373DF"/>
    <w:rsid w:val="009508BA"/>
    <w:rsid w:val="009675DB"/>
    <w:rsid w:val="0099242A"/>
    <w:rsid w:val="009A06B6"/>
    <w:rsid w:val="009A1EF5"/>
    <w:rsid w:val="009A1F81"/>
    <w:rsid w:val="009B0474"/>
    <w:rsid w:val="009B63C4"/>
    <w:rsid w:val="009C04EB"/>
    <w:rsid w:val="009C0BE5"/>
    <w:rsid w:val="009C3A4A"/>
    <w:rsid w:val="009D3340"/>
    <w:rsid w:val="009F27A2"/>
    <w:rsid w:val="00A155E3"/>
    <w:rsid w:val="00A53F1F"/>
    <w:rsid w:val="00A603B5"/>
    <w:rsid w:val="00A83DE5"/>
    <w:rsid w:val="00A94B6E"/>
    <w:rsid w:val="00AF6680"/>
    <w:rsid w:val="00B124BC"/>
    <w:rsid w:val="00B6410C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42BED"/>
    <w:rsid w:val="00DA0F26"/>
    <w:rsid w:val="00DA2555"/>
    <w:rsid w:val="00DC3E1B"/>
    <w:rsid w:val="00DD194E"/>
    <w:rsid w:val="00DE6A38"/>
    <w:rsid w:val="00DF7BE1"/>
    <w:rsid w:val="00E07B7B"/>
    <w:rsid w:val="00E114F6"/>
    <w:rsid w:val="00E13080"/>
    <w:rsid w:val="00E14B72"/>
    <w:rsid w:val="00E2080B"/>
    <w:rsid w:val="00E4007A"/>
    <w:rsid w:val="00E5599C"/>
    <w:rsid w:val="00E9513F"/>
    <w:rsid w:val="00E96D37"/>
    <w:rsid w:val="00EA336B"/>
    <w:rsid w:val="00ED79B2"/>
    <w:rsid w:val="00EE1C0D"/>
    <w:rsid w:val="00EF1556"/>
    <w:rsid w:val="00EF36FB"/>
    <w:rsid w:val="00F053CE"/>
    <w:rsid w:val="00F32B01"/>
    <w:rsid w:val="00F40E66"/>
    <w:rsid w:val="00F50499"/>
    <w:rsid w:val="00F822C0"/>
    <w:rsid w:val="00F82D3E"/>
    <w:rsid w:val="00F94BCD"/>
    <w:rsid w:val="00FB32D9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2E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annotation reference" w:uiPriority="99"/>
    <w:lsdException w:name="table of authorities" w:uiPriority="99"/>
    <w:lsdException w:name="macro" w:uiPriority="99"/>
    <w:lsdException w:name="toa heading" w:uiPriority="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157192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qFormat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8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annotation reference" w:uiPriority="99"/>
    <w:lsdException w:name="table of authorities" w:uiPriority="99"/>
    <w:lsdException w:name="macro" w:uiPriority="99"/>
    <w:lsdException w:name="toa heading" w:uiPriority="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157192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qFormat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8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go@kum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um@kum.d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16C-A88E-4ED0-A4CA-83DBD7F87D4E}"/>
      </w:docPartPr>
      <w:docPartBody>
        <w:p w:rsidR="00654BE0" w:rsidRDefault="00CF2D4C">
          <w:r w:rsidRPr="00063D32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4C"/>
    <w:rsid w:val="000E4C9E"/>
    <w:rsid w:val="0019191E"/>
    <w:rsid w:val="002A6385"/>
    <w:rsid w:val="00537B46"/>
    <w:rsid w:val="00654BE0"/>
    <w:rsid w:val="00856A07"/>
    <w:rsid w:val="008D0977"/>
    <w:rsid w:val="00B25FFA"/>
    <w:rsid w:val="00CF2D4C"/>
    <w:rsid w:val="00DF2018"/>
    <w:rsid w:val="00F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FC75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2D4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F2D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75798" gbs:entity="Document" gbs:templateDesignerVersion="3.1 F">
  <gbs:DocumentNumber gbs:loadFromGrowBusiness="OnEdit" gbs:saveInGrowBusiness="False" gbs:connected="true" gbs:recno="" gbs:entity="" gbs:datatype="string" gbs:key="10000" gbs:removeContentControl="0">17/03266-6</gbs:DocumentNumber>
  <gbs:ToActivityContactJOINEX.Name gbs:loadFromGrowBusiness="OnEdit" gbs:saveInGrowBusiness="False" gbs:connected="true" gbs:recno="" gbs:entity="" gbs:datatype="string" gbs:key="10001" gbs:dispatchrecipient="false" gbs:removeContentControl="0" gbs:joinex="[JOINEX=[ToRole] {!OJEX!}=6]">Borger X</gbs:ToActivityContactJOINEX.Name>
  <gbs:ToActivityContactJOINEX.Address gbs:loadFromGrowBusiness="OnEdit" gbs:saveInGrowBusiness="False" gbs:connected="true" gbs:recno="" gbs:entity="" gbs:datatype="string" gbs:key="10002" gbs:joinex="[JOINEX=[ToRole] {!OJEX!}=6]" gbs:dispatchrecipient="false" gbs:removeContentControl="0">
  </gbs:ToActivityContactJOINEX.Address>
  <gbs:ToActivityContactJOINEX.Zip gbs:loadFromGrowBusiness="OnEdit" gbs:saveInGrowBusiness="False" gbs:connected="true" gbs:recno="" gbs:entity="" gbs:datatype="string" gbs:key="10003" gbs:dispatchrecipient="false" gbs:removeContentControl="0" gbs:joinex="[JOINEX=[ToRole] {!OJEX!}=6]">
  </gbs:ToActivityContactJOINEX.Zip>
</gbs:GrowBusinessDocument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52</ap:TotalTime>
  <ap:Pages>1</ap:Pages>
  <ap:Words>129</ap:Words>
  <ap:Characters>808</ap:Characters>
  <ap:Application>Microsoft Office Word</ap:Application>
  <ap:DocSecurity>0</ap:DocSecurity>
  <ap:Lines>44</ap:Lines>
  <ap:Paragraphs>31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> </vt:lpstr>
    </vt:vector>
  </ap:TitlesOfParts>
  <ap:Company>Kulturministeriet</ap:Company>
  <ap:LinksUpToDate>false</ap:LinksUpToDate>
  <ap:CharactersWithSpaces>906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Goldschmidt</dc:creator>
  <cp:lastModifiedBy>Martin Holmlund Lauesen</cp:lastModifiedBy>
  <cp:revision>19</cp:revision>
  <cp:lastPrinted>2010-02-16T11:56:00Z</cp:lastPrinted>
  <dcterms:created xsi:type="dcterms:W3CDTF">2013-03-04T07:50:00Z</dcterms:created>
  <dcterms:modified xsi:type="dcterms:W3CDTF">2017-10-13T14:20:00Z</dcterms:modified>
</cp:coreProperties>
</file>