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Ind w:w="142" w:type="dxa"/>
        <w:tblLayout w:type="fixed"/>
        <w:tblCellMar>
          <w:left w:w="0" w:type="dxa"/>
          <w:right w:w="227" w:type="dxa"/>
        </w:tblCellMar>
        <w:tblLook w:val="01E0" w:firstRow="1" w:lastRow="1" w:firstColumn="1" w:lastColumn="1" w:noHBand="0" w:noVBand="0"/>
      </w:tblPr>
      <w:tblGrid>
        <w:gridCol w:w="8023"/>
        <w:gridCol w:w="2041"/>
      </w:tblGrid>
      <w:tr w:rsidR="00262696" w:rsidRPr="00E0426D" w14:paraId="175BB601" w14:textId="77777777" w:rsidTr="00E0426D">
        <w:trPr>
          <w:trHeight w:val="747"/>
        </w:trPr>
        <w:tc>
          <w:tcPr>
            <w:tcW w:w="8023" w:type="dxa"/>
          </w:tcPr>
          <w:p w14:paraId="175BB5FF" w14:textId="77777777" w:rsidR="00262696" w:rsidRPr="00E0426D" w:rsidRDefault="00262696" w:rsidP="00E0426D">
            <w:pPr>
              <w:pStyle w:val="Template-DokumentNavn"/>
            </w:pPr>
          </w:p>
        </w:tc>
        <w:tc>
          <w:tcPr>
            <w:tcW w:w="2041" w:type="dxa"/>
            <w:tcMar>
              <w:right w:w="0" w:type="dxa"/>
            </w:tcMar>
          </w:tcPr>
          <w:p w14:paraId="175BB600" w14:textId="77777777" w:rsidR="00262696" w:rsidRPr="00E0426D" w:rsidRDefault="00262696" w:rsidP="00E3425A">
            <w:pPr>
              <w:pStyle w:val="Template-Dato"/>
            </w:pPr>
          </w:p>
        </w:tc>
      </w:tr>
      <w:tr w:rsidR="00262696" w:rsidRPr="00E0426D" w14:paraId="175BB605" w14:textId="77777777" w:rsidTr="00E0426D">
        <w:tc>
          <w:tcPr>
            <w:tcW w:w="8023" w:type="dxa"/>
          </w:tcPr>
          <w:p w14:paraId="175BB603" w14:textId="77777777" w:rsidR="00262696" w:rsidRPr="00E0426D" w:rsidRDefault="00262696" w:rsidP="00E0426D">
            <w:bookmarkStart w:id="0" w:name="_GoBack"/>
            <w:bookmarkEnd w:id="0"/>
          </w:p>
        </w:tc>
        <w:tc>
          <w:tcPr>
            <w:tcW w:w="2041" w:type="dxa"/>
            <w:shd w:val="clear" w:color="auto" w:fill="auto"/>
            <w:tcMar>
              <w:right w:w="0" w:type="dxa"/>
            </w:tcMar>
          </w:tcPr>
          <w:p w14:paraId="175BB604" w14:textId="0C11EBA3" w:rsidR="00262696" w:rsidRPr="00E0426D" w:rsidRDefault="00E0426D" w:rsidP="00E3425A">
            <w:pPr>
              <w:pStyle w:val="Template-Dato"/>
            </w:pPr>
            <w:bookmarkStart w:id="1" w:name="SD_FLD_Date"/>
            <w:r>
              <w:t>5. oktober 2017</w:t>
            </w:r>
            <w:bookmarkEnd w:id="1"/>
          </w:p>
        </w:tc>
      </w:tr>
    </w:tbl>
    <w:sdt>
      <w:sdtPr>
        <w:tag w:val="Title"/>
        <w:id w:val="10001"/>
        <w:placeholder>
          <w:docPart w:val="DefaultPlaceholder_1082065158"/>
        </w:placeholder>
        <w:dataBinding w:prefixMappings="xmlns:gbs='http://www.software-innovation.no/growBusinessDocument'" w:xpath="/gbs:GrowBusinessDocument/gbs:Title[@gbs:key='10001']" w:storeItemID="{5639B02C-FDB8-4DDE-85D9-CF4DDF0B5156}"/>
        <w:text/>
      </w:sdtPr>
      <w:sdtEndPr/>
      <w:sdtContent>
        <w:p w14:paraId="175BB606" w14:textId="258450F2" w:rsidR="00262696" w:rsidRPr="00E0426D" w:rsidRDefault="00E0426D" w:rsidP="00262696">
          <w:pPr>
            <w:pStyle w:val="Overskrift1"/>
          </w:pPr>
          <w:r w:rsidRPr="00E0426D">
            <w:t>Høringsliste</w:t>
          </w:r>
        </w:p>
      </w:sdtContent>
    </w:sdt>
    <w:p w14:paraId="175BB607" w14:textId="77777777" w:rsidR="00262696" w:rsidRPr="00E0426D" w:rsidRDefault="00262696" w:rsidP="00262696">
      <w:r w:rsidRPr="00E0426D">
        <w:t xml:space="preserve"> </w:t>
      </w:r>
    </w:p>
    <w:p w14:paraId="3EF25964" w14:textId="29654883" w:rsidR="00E0426D" w:rsidRPr="00E0426D" w:rsidRDefault="00E0426D" w:rsidP="00E0426D">
      <w:pPr>
        <w:rPr>
          <w:b/>
        </w:rPr>
      </w:pPr>
      <w:r w:rsidRPr="00F03C15">
        <w:t>Bekendtgørelsen skal sendes i høring hos:</w:t>
      </w:r>
    </w:p>
    <w:p w14:paraId="725C24B8" w14:textId="77777777" w:rsidR="00E0426D" w:rsidRPr="00F03C15" w:rsidRDefault="00E0426D" w:rsidP="00E0426D"/>
    <w:p w14:paraId="53F9AD6A" w14:textId="77777777" w:rsidR="00E0426D" w:rsidRPr="00F03C15" w:rsidRDefault="00E0426D" w:rsidP="00E0426D">
      <w:proofErr w:type="spellStart"/>
      <w:r w:rsidRPr="00F03C15">
        <w:t>Anti</w:t>
      </w:r>
      <w:proofErr w:type="spellEnd"/>
      <w:r w:rsidRPr="00F03C15">
        <w:t xml:space="preserve"> Doping Danmark - </w:t>
      </w:r>
      <w:hyperlink r:id="rId9" w:history="1">
        <w:r w:rsidRPr="00F03C15">
          <w:rPr>
            <w:rStyle w:val="Hyperlink"/>
            <w:color w:val="auto"/>
          </w:rPr>
          <w:t>kontakt@antidoping.dk</w:t>
        </w:r>
      </w:hyperlink>
    </w:p>
    <w:p w14:paraId="2C7E9E0A" w14:textId="77777777" w:rsidR="00E0426D" w:rsidRPr="00F03C15" w:rsidRDefault="00E0426D" w:rsidP="00E0426D">
      <w:r w:rsidRPr="00F03C15">
        <w:t xml:space="preserve">Børne- og Kulturchefforeningen - </w:t>
      </w:r>
      <w:hyperlink r:id="rId10" w:history="1">
        <w:r w:rsidRPr="00F03C15">
          <w:rPr>
            <w:rStyle w:val="Hyperlink"/>
            <w:color w:val="auto"/>
          </w:rPr>
          <w:t>bkf@bkchefer.dk</w:t>
        </w:r>
      </w:hyperlink>
    </w:p>
    <w:p w14:paraId="1081BA01" w14:textId="77777777" w:rsidR="00E0426D" w:rsidRPr="00F03C15" w:rsidRDefault="00E0426D" w:rsidP="00E0426D">
      <w:r w:rsidRPr="00F03C15">
        <w:t xml:space="preserve">Center for Idræt (Aarhus Universitet) - </w:t>
      </w:r>
      <w:hyperlink r:id="rId11" w:history="1">
        <w:r w:rsidRPr="00F03C15">
          <w:rPr>
            <w:rStyle w:val="Hyperlink"/>
            <w:color w:val="auto"/>
          </w:rPr>
          <w:t>jbc@idraet.au.dk</w:t>
        </w:r>
      </w:hyperlink>
    </w:p>
    <w:p w14:paraId="5BC98011" w14:textId="77777777" w:rsidR="00E0426D" w:rsidRPr="007A3E21" w:rsidRDefault="00E0426D" w:rsidP="00E0426D">
      <w:r w:rsidRPr="00F03C15">
        <w:t xml:space="preserve">Center for Idræt og </w:t>
      </w:r>
      <w:r w:rsidRPr="007A3E21">
        <w:t>Arkitektur</w:t>
      </w:r>
      <w:r w:rsidRPr="007A3E21">
        <w:tab/>
        <w:t xml:space="preserve">- </w:t>
      </w:r>
      <w:hyperlink r:id="rId12" w:history="1">
        <w:r w:rsidRPr="007A3E21">
          <w:rPr>
            <w:rStyle w:val="Hyperlink"/>
            <w:color w:val="auto"/>
          </w:rPr>
          <w:t>cia@kadk.dk</w:t>
        </w:r>
      </w:hyperlink>
    </w:p>
    <w:p w14:paraId="5C4305DC" w14:textId="77777777" w:rsidR="00E0426D" w:rsidRPr="007A3E21" w:rsidRDefault="00E0426D" w:rsidP="00E0426D">
      <w:r w:rsidRPr="007A3E21">
        <w:t xml:space="preserve">Danmarks Idrætsforbund – </w:t>
      </w:r>
      <w:hyperlink r:id="rId13" w:history="1">
        <w:r w:rsidRPr="007A3E21">
          <w:rPr>
            <w:rStyle w:val="Hyperlink"/>
            <w:color w:val="auto"/>
          </w:rPr>
          <w:t>dif@dif.dk</w:t>
        </w:r>
      </w:hyperlink>
      <w:r w:rsidRPr="007A3E21">
        <w:t xml:space="preserve"> og </w:t>
      </w:r>
      <w:hyperlink r:id="rId14" w:history="1">
        <w:r w:rsidRPr="007A3E21">
          <w:rPr>
            <w:rStyle w:val="Hyperlink"/>
            <w:color w:val="auto"/>
          </w:rPr>
          <w:t>pbr@dif.dk</w:t>
        </w:r>
      </w:hyperlink>
    </w:p>
    <w:p w14:paraId="1244A22A" w14:textId="77777777" w:rsidR="00E0426D" w:rsidRPr="007A3E21" w:rsidRDefault="00E0426D" w:rsidP="00E0426D">
      <w:r w:rsidRPr="007A3E21">
        <w:t xml:space="preserve">Danmarks Idræts-Forbunds Aktivkomité – </w:t>
      </w:r>
      <w:hyperlink r:id="rId15" w:history="1">
        <w:r w:rsidRPr="007A3E21">
          <w:rPr>
            <w:rStyle w:val="Hyperlink"/>
            <w:color w:val="auto"/>
          </w:rPr>
          <w:t>susanne.ward470@gmail.com</w:t>
        </w:r>
      </w:hyperlink>
      <w:r w:rsidRPr="007A3E21">
        <w:t xml:space="preserve"> </w:t>
      </w:r>
    </w:p>
    <w:p w14:paraId="6E0DE58B" w14:textId="77777777" w:rsidR="00E0426D" w:rsidRPr="007A3E21" w:rsidRDefault="00E0426D" w:rsidP="00E0426D">
      <w:r w:rsidRPr="007A3E21">
        <w:t xml:space="preserve">Danmarks Tankesports-Forbund – </w:t>
      </w:r>
      <w:hyperlink r:id="rId16" w:history="1">
        <w:r w:rsidRPr="007A3E21">
          <w:rPr>
            <w:rStyle w:val="Hyperlink"/>
            <w:color w:val="auto"/>
          </w:rPr>
          <w:t>dbf@bridge.dk</w:t>
        </w:r>
      </w:hyperlink>
      <w:r w:rsidRPr="007A3E21">
        <w:t xml:space="preserve"> </w:t>
      </w:r>
    </w:p>
    <w:p w14:paraId="262BFFDB" w14:textId="77777777" w:rsidR="00E0426D" w:rsidRPr="007A3E21" w:rsidRDefault="00E0426D" w:rsidP="00E0426D">
      <w:r w:rsidRPr="007A3E21">
        <w:t xml:space="preserve">Dansk Arbejder Idrætsforbund - </w:t>
      </w:r>
      <w:hyperlink r:id="rId17" w:history="1">
        <w:r w:rsidRPr="0052450F">
          <w:rPr>
            <w:rStyle w:val="Hyperlink"/>
            <w:color w:val="auto"/>
          </w:rPr>
          <w:t>dai@dai-sport.dk</w:t>
        </w:r>
      </w:hyperlink>
      <w:r w:rsidRPr="0052450F">
        <w:t xml:space="preserve"> </w:t>
      </w:r>
    </w:p>
    <w:p w14:paraId="01033FDE" w14:textId="77777777" w:rsidR="00E0426D" w:rsidRPr="007A3E21" w:rsidRDefault="00E0426D" w:rsidP="00E0426D">
      <w:r w:rsidRPr="007A3E21">
        <w:t xml:space="preserve">Dansk Bodybuilding og Fitness Forbund – </w:t>
      </w:r>
      <w:hyperlink r:id="rId18" w:history="1">
        <w:r w:rsidRPr="007A3E21">
          <w:rPr>
            <w:rStyle w:val="Hyperlink"/>
            <w:color w:val="auto"/>
          </w:rPr>
          <w:t>brian@dbff.dk</w:t>
        </w:r>
      </w:hyperlink>
      <w:r w:rsidRPr="007A3E21">
        <w:t xml:space="preserve"> </w:t>
      </w:r>
    </w:p>
    <w:p w14:paraId="74B5C9D0" w14:textId="77777777" w:rsidR="00E0426D" w:rsidRPr="007A3E21" w:rsidRDefault="00E0426D" w:rsidP="00E0426D">
      <w:pPr>
        <w:tabs>
          <w:tab w:val="left" w:pos="4005"/>
        </w:tabs>
      </w:pPr>
      <w:r w:rsidRPr="007A3E21">
        <w:t xml:space="preserve">Dansk Boldspil-Union – </w:t>
      </w:r>
      <w:hyperlink r:id="rId19" w:history="1">
        <w:r w:rsidRPr="007A3E21">
          <w:rPr>
            <w:rStyle w:val="Hyperlink"/>
            <w:color w:val="auto"/>
          </w:rPr>
          <w:t>dbu@dbu.dk</w:t>
        </w:r>
      </w:hyperlink>
      <w:r w:rsidRPr="007A3E21">
        <w:t xml:space="preserve"> </w:t>
      </w:r>
      <w:r w:rsidRPr="007A3E21">
        <w:tab/>
      </w:r>
    </w:p>
    <w:p w14:paraId="7D0C2A2B" w14:textId="77777777" w:rsidR="00E0426D" w:rsidRPr="007A3E21" w:rsidRDefault="00E0426D" w:rsidP="00E0426D">
      <w:pPr>
        <w:tabs>
          <w:tab w:val="left" w:pos="4005"/>
        </w:tabs>
      </w:pPr>
      <w:r w:rsidRPr="007A3E21">
        <w:t xml:space="preserve">Dansk Erhverv - </w:t>
      </w:r>
      <w:hyperlink r:id="rId20" w:history="1">
        <w:r w:rsidRPr="007A3E21">
          <w:rPr>
            <w:rStyle w:val="Hyperlink"/>
            <w:color w:val="auto"/>
          </w:rPr>
          <w:t>hoeringssager@danskerhverv.dk</w:t>
        </w:r>
      </w:hyperlink>
      <w:r w:rsidRPr="007A3E21">
        <w:t xml:space="preserve"> </w:t>
      </w:r>
    </w:p>
    <w:p w14:paraId="56BAB7B8" w14:textId="77777777" w:rsidR="00E0426D" w:rsidRPr="007A3E21" w:rsidRDefault="00E0426D" w:rsidP="00E0426D">
      <w:r w:rsidRPr="007A3E21">
        <w:t xml:space="preserve">Dansk Firmaidrætsforbund - </w:t>
      </w:r>
      <w:hyperlink r:id="rId21" w:history="1">
        <w:r w:rsidRPr="007A3E21">
          <w:rPr>
            <w:rStyle w:val="Hyperlink"/>
            <w:color w:val="auto"/>
          </w:rPr>
          <w:t>kontakt@firmaidraet.dk</w:t>
        </w:r>
      </w:hyperlink>
      <w:r w:rsidRPr="007A3E21">
        <w:rPr>
          <w:rStyle w:val="last"/>
        </w:rPr>
        <w:t xml:space="preserve"> </w:t>
      </w:r>
    </w:p>
    <w:p w14:paraId="5426F0AC" w14:textId="77777777" w:rsidR="00E0426D" w:rsidRPr="007A3E21" w:rsidRDefault="00E0426D" w:rsidP="00E0426D">
      <w:pPr>
        <w:rPr>
          <w:rStyle w:val="Hyperlink"/>
          <w:color w:val="auto"/>
        </w:rPr>
      </w:pPr>
      <w:r w:rsidRPr="007A3E21">
        <w:t xml:space="preserve">Dansk Fitness og Helse Organisation - </w:t>
      </w:r>
      <w:hyperlink r:id="rId22" w:history="1">
        <w:r w:rsidRPr="007A3E21">
          <w:rPr>
            <w:rStyle w:val="Hyperlink"/>
            <w:color w:val="auto"/>
          </w:rPr>
          <w:t>plm@dfho.dk</w:t>
        </w:r>
      </w:hyperlink>
      <w:r w:rsidRPr="007A3E21">
        <w:t xml:space="preserve"> </w:t>
      </w:r>
    </w:p>
    <w:p w14:paraId="74EBE6B9" w14:textId="77777777" w:rsidR="00E0426D" w:rsidRPr="007A3E21" w:rsidRDefault="00E0426D" w:rsidP="00E0426D">
      <w:r w:rsidRPr="007A3E21">
        <w:t xml:space="preserve">Dansk Folkeoplysnings Samråd - </w:t>
      </w:r>
      <w:hyperlink r:id="rId23" w:history="1">
        <w:r w:rsidRPr="007A3E21">
          <w:rPr>
            <w:rStyle w:val="Hyperlink"/>
            <w:color w:val="auto"/>
          </w:rPr>
          <w:t>dfs@dfs.dk</w:t>
        </w:r>
      </w:hyperlink>
      <w:r w:rsidRPr="007A3E21">
        <w:t xml:space="preserve"> </w:t>
      </w:r>
    </w:p>
    <w:p w14:paraId="18FF4B29" w14:textId="77777777" w:rsidR="00E0426D" w:rsidRPr="007A3E21" w:rsidRDefault="00E0426D" w:rsidP="00E0426D">
      <w:pPr>
        <w:tabs>
          <w:tab w:val="center" w:pos="3864"/>
        </w:tabs>
      </w:pPr>
      <w:r w:rsidRPr="007A3E21">
        <w:t xml:space="preserve">Dansk Galop - </w:t>
      </w:r>
      <w:hyperlink r:id="rId24" w:history="1">
        <w:r w:rsidRPr="007A3E21">
          <w:rPr>
            <w:rStyle w:val="Hyperlink"/>
            <w:color w:val="auto"/>
          </w:rPr>
          <w:t>pk@danskgalop.dk</w:t>
        </w:r>
      </w:hyperlink>
      <w:r w:rsidRPr="007A3E21">
        <w:t xml:space="preserve"> </w:t>
      </w:r>
      <w:r w:rsidRPr="007A3E21">
        <w:tab/>
      </w:r>
    </w:p>
    <w:p w14:paraId="14F3126E" w14:textId="77777777" w:rsidR="00E0426D" w:rsidRPr="007A3E21" w:rsidRDefault="00E0426D" w:rsidP="00E0426D">
      <w:pPr>
        <w:tabs>
          <w:tab w:val="center" w:pos="3864"/>
        </w:tabs>
      </w:pPr>
      <w:r w:rsidRPr="007A3E21">
        <w:t xml:space="preserve">Dansk Handicapidrætsforbund - </w:t>
      </w:r>
      <w:hyperlink r:id="rId25" w:history="1">
        <w:r w:rsidRPr="007A3E21">
          <w:rPr>
            <w:rStyle w:val="Hyperlink"/>
            <w:color w:val="auto"/>
          </w:rPr>
          <w:t>handicapidraet@dhif.dk</w:t>
        </w:r>
      </w:hyperlink>
      <w:r w:rsidRPr="007A3E21">
        <w:t xml:space="preserve"> </w:t>
      </w:r>
    </w:p>
    <w:p w14:paraId="4C16B1B8" w14:textId="77777777" w:rsidR="00E0426D" w:rsidRPr="007A3E21" w:rsidRDefault="00E0426D" w:rsidP="00E0426D">
      <w:pPr>
        <w:tabs>
          <w:tab w:val="center" w:pos="3864"/>
        </w:tabs>
      </w:pPr>
      <w:r w:rsidRPr="007A3E21">
        <w:t xml:space="preserve">Dansk Hestevæddeløb - </w:t>
      </w:r>
      <w:hyperlink r:id="rId26" w:history="1">
        <w:r w:rsidRPr="007A3E21">
          <w:rPr>
            <w:rStyle w:val="Hyperlink"/>
            <w:color w:val="auto"/>
          </w:rPr>
          <w:t>hf@danskhv.dk</w:t>
        </w:r>
      </w:hyperlink>
      <w:r w:rsidRPr="007A3E21">
        <w:t xml:space="preserve"> </w:t>
      </w:r>
    </w:p>
    <w:p w14:paraId="1DACBCAF" w14:textId="77777777" w:rsidR="00E0426D" w:rsidRPr="007A3E21" w:rsidRDefault="00E0426D" w:rsidP="00E0426D">
      <w:r w:rsidRPr="007A3E21">
        <w:t xml:space="preserve">Dansk Idrætsmedicinsk Selskab - </w:t>
      </w:r>
      <w:hyperlink r:id="rId27" w:history="1">
        <w:r w:rsidRPr="007A3E21">
          <w:rPr>
            <w:rStyle w:val="Hyperlink"/>
            <w:color w:val="auto"/>
          </w:rPr>
          <w:t>mail@sportsmedicin.dk</w:t>
        </w:r>
      </w:hyperlink>
    </w:p>
    <w:p w14:paraId="06CF3B14" w14:textId="77777777" w:rsidR="00E0426D" w:rsidRPr="007A3E21" w:rsidRDefault="00E0426D" w:rsidP="00E0426D">
      <w:r w:rsidRPr="007A3E21">
        <w:t xml:space="preserve">Dansk Professionelt </w:t>
      </w:r>
      <w:proofErr w:type="spellStart"/>
      <w:r w:rsidRPr="007A3E21">
        <w:t>Bokse-Forbund</w:t>
      </w:r>
      <w:proofErr w:type="spellEnd"/>
      <w:r w:rsidRPr="007A3E21">
        <w:t xml:space="preserve"> – </w:t>
      </w:r>
      <w:hyperlink r:id="rId28" w:history="1">
        <w:r w:rsidRPr="007A3E21">
          <w:rPr>
            <w:rStyle w:val="Hyperlink"/>
            <w:color w:val="auto"/>
          </w:rPr>
          <w:t>dpbf@dpbf.dk</w:t>
        </w:r>
      </w:hyperlink>
      <w:r w:rsidRPr="007A3E21">
        <w:t xml:space="preserve"> </w:t>
      </w:r>
    </w:p>
    <w:p w14:paraId="571A15E7" w14:textId="77777777" w:rsidR="00E0426D" w:rsidRPr="007A3E21" w:rsidRDefault="00E0426D" w:rsidP="00E0426D">
      <w:r w:rsidRPr="007A3E21">
        <w:t xml:space="preserve">Dansk Skoleidræt – </w:t>
      </w:r>
      <w:hyperlink r:id="rId29" w:history="1">
        <w:r w:rsidRPr="007A3E21">
          <w:rPr>
            <w:rStyle w:val="Hyperlink"/>
            <w:color w:val="auto"/>
          </w:rPr>
          <w:t>skoleidraet@skoleidraet.dk</w:t>
        </w:r>
      </w:hyperlink>
      <w:r w:rsidRPr="007A3E21">
        <w:t xml:space="preserve"> </w:t>
      </w:r>
    </w:p>
    <w:p w14:paraId="1EC71C22" w14:textId="77777777" w:rsidR="00E0426D" w:rsidRPr="007A3E21" w:rsidRDefault="00E0426D" w:rsidP="00E0426D">
      <w:r w:rsidRPr="007A3E21">
        <w:t xml:space="preserve">Dansk Travsports Centralforbund - </w:t>
      </w:r>
      <w:hyperlink r:id="rId30" w:history="1">
        <w:r w:rsidRPr="007A3E21">
          <w:rPr>
            <w:rStyle w:val="Hyperlink"/>
            <w:color w:val="auto"/>
          </w:rPr>
          <w:t>storm.dtc@trav.dk</w:t>
        </w:r>
      </w:hyperlink>
      <w:r w:rsidRPr="007A3E21">
        <w:t xml:space="preserve"> </w:t>
      </w:r>
    </w:p>
    <w:p w14:paraId="578EF654" w14:textId="77777777" w:rsidR="00E0426D" w:rsidRPr="007A3E21" w:rsidRDefault="00E0426D" w:rsidP="00E0426D">
      <w:r w:rsidRPr="007A3E21">
        <w:t xml:space="preserve">Dansk Udsatte Idræt - </w:t>
      </w:r>
      <w:hyperlink r:id="rId31" w:history="1">
        <w:r w:rsidRPr="007A3E21">
          <w:rPr>
            <w:rStyle w:val="Hyperlink"/>
            <w:color w:val="auto"/>
          </w:rPr>
          <w:t>lvsinfo@lavs.dk</w:t>
        </w:r>
      </w:hyperlink>
      <w:r w:rsidRPr="007A3E21">
        <w:t xml:space="preserve"> </w:t>
      </w:r>
    </w:p>
    <w:p w14:paraId="228CD447" w14:textId="77777777" w:rsidR="00E0426D" w:rsidRPr="007A3E21" w:rsidRDefault="00E0426D" w:rsidP="00E0426D">
      <w:r w:rsidRPr="007A3E21">
        <w:t xml:space="preserve">Dansk Ungdoms Fællesråd - </w:t>
      </w:r>
      <w:hyperlink r:id="rId32" w:history="1">
        <w:r w:rsidRPr="007A3E21">
          <w:rPr>
            <w:rStyle w:val="Hyperlink"/>
            <w:color w:val="auto"/>
          </w:rPr>
          <w:t>duf@duf.dk</w:t>
        </w:r>
      </w:hyperlink>
      <w:r w:rsidRPr="007A3E21">
        <w:t xml:space="preserve"> </w:t>
      </w:r>
    </w:p>
    <w:p w14:paraId="0FB86084" w14:textId="77777777" w:rsidR="00E0426D" w:rsidRPr="007A3E21" w:rsidRDefault="00E0426D" w:rsidP="00E0426D">
      <w:r w:rsidRPr="007A3E21">
        <w:t xml:space="preserve">Danske Advokater - </w:t>
      </w:r>
      <w:hyperlink r:id="rId33" w:history="1">
        <w:r w:rsidRPr="007A3E21">
          <w:rPr>
            <w:rStyle w:val="Hyperlink"/>
            <w:color w:val="auto"/>
          </w:rPr>
          <w:t>mail@danskeadvokater.dk</w:t>
        </w:r>
      </w:hyperlink>
      <w:r w:rsidRPr="007A3E21">
        <w:t xml:space="preserve"> </w:t>
      </w:r>
    </w:p>
    <w:p w14:paraId="2F5B6EB0" w14:textId="77777777" w:rsidR="00E0426D" w:rsidRPr="007A3E21" w:rsidRDefault="00E0426D" w:rsidP="00E0426D">
      <w:r w:rsidRPr="007A3E21">
        <w:t xml:space="preserve">Danske Elitesportsudøveres Forening – </w:t>
      </w:r>
      <w:hyperlink r:id="rId34" w:history="1">
        <w:r w:rsidRPr="007A3E21">
          <w:rPr>
            <w:rStyle w:val="Hyperlink"/>
            <w:color w:val="auto"/>
          </w:rPr>
          <w:t>kresten.blaesild@spillerforeningen.dk</w:t>
        </w:r>
      </w:hyperlink>
      <w:r w:rsidRPr="007A3E21">
        <w:rPr>
          <w:rStyle w:val="Hyperlink"/>
          <w:color w:val="auto"/>
        </w:rPr>
        <w:t xml:space="preserve"> / </w:t>
      </w:r>
      <w:hyperlink r:id="rId35" w:history="1">
        <w:r w:rsidRPr="007A3E21">
          <w:rPr>
            <w:rStyle w:val="Hyperlink"/>
            <w:color w:val="auto"/>
          </w:rPr>
          <w:t>kontakt@def-sport.dk</w:t>
        </w:r>
      </w:hyperlink>
      <w:r w:rsidRPr="007A3E21">
        <w:t xml:space="preserve"> </w:t>
      </w:r>
    </w:p>
    <w:p w14:paraId="61B21B65" w14:textId="77777777" w:rsidR="00E0426D" w:rsidRPr="007A3E21" w:rsidRDefault="00E0426D" w:rsidP="00E0426D">
      <w:r w:rsidRPr="007A3E21">
        <w:t xml:space="preserve">Danske Fysioterapeuter – </w:t>
      </w:r>
      <w:hyperlink r:id="rId36" w:history="1">
        <w:r w:rsidRPr="007A3E21">
          <w:rPr>
            <w:rStyle w:val="Hyperlink"/>
            <w:color w:val="auto"/>
          </w:rPr>
          <w:t>aso@fysio.dk</w:t>
        </w:r>
      </w:hyperlink>
      <w:r w:rsidRPr="007A3E21">
        <w:rPr>
          <w:rStyle w:val="Hyperlink"/>
          <w:color w:val="auto"/>
        </w:rPr>
        <w:t xml:space="preserve"> / fysio@fysio.dk</w:t>
      </w:r>
    </w:p>
    <w:p w14:paraId="08D1DA25" w14:textId="77777777" w:rsidR="00E0426D" w:rsidRPr="007A3E21" w:rsidRDefault="00E0426D" w:rsidP="00E0426D">
      <w:r w:rsidRPr="007A3E21">
        <w:t xml:space="preserve">Danske Handicaporganisationer – </w:t>
      </w:r>
      <w:hyperlink r:id="rId37" w:history="1">
        <w:r w:rsidRPr="007A3E21">
          <w:rPr>
            <w:rStyle w:val="Hyperlink"/>
            <w:color w:val="auto"/>
          </w:rPr>
          <w:t>dh@handicap.dk</w:t>
        </w:r>
      </w:hyperlink>
      <w:r w:rsidRPr="007A3E21">
        <w:t xml:space="preserve"> </w:t>
      </w:r>
    </w:p>
    <w:p w14:paraId="75AA78DB" w14:textId="77777777" w:rsidR="00E0426D" w:rsidRPr="007A3E21" w:rsidRDefault="00E0426D" w:rsidP="00E0426D">
      <w:pPr>
        <w:rPr>
          <w:rStyle w:val="Hyperlink"/>
          <w:color w:val="auto"/>
        </w:rPr>
      </w:pPr>
      <w:r w:rsidRPr="007A3E21">
        <w:t xml:space="preserve">Danske Regioner - </w:t>
      </w:r>
      <w:hyperlink r:id="rId38" w:history="1">
        <w:r w:rsidRPr="007A3E21">
          <w:rPr>
            <w:rStyle w:val="Hyperlink"/>
            <w:color w:val="auto"/>
          </w:rPr>
          <w:t>regioner@regioner.dk</w:t>
        </w:r>
      </w:hyperlink>
    </w:p>
    <w:p w14:paraId="27EB6B56" w14:textId="77777777" w:rsidR="00E0426D" w:rsidRPr="007A3E21" w:rsidRDefault="00E0426D" w:rsidP="00E0426D">
      <w:r w:rsidRPr="007A3E21">
        <w:t xml:space="preserve">Danske Spil A/S - </w:t>
      </w:r>
      <w:hyperlink r:id="rId39" w:history="1">
        <w:r w:rsidRPr="007A3E21">
          <w:rPr>
            <w:rStyle w:val="Hyperlink"/>
            <w:color w:val="auto"/>
          </w:rPr>
          <w:t>info@danskespil.dk</w:t>
        </w:r>
      </w:hyperlink>
      <w:r w:rsidRPr="007A3E21">
        <w:t xml:space="preserve"> / </w:t>
      </w:r>
      <w:hyperlink r:id="rId40" w:history="1">
        <w:r w:rsidRPr="007A3E21">
          <w:rPr>
            <w:rStyle w:val="Hyperlink"/>
            <w:color w:val="auto"/>
          </w:rPr>
          <w:t>pso@danskespil.dk</w:t>
        </w:r>
      </w:hyperlink>
      <w:r w:rsidRPr="007A3E21">
        <w:t xml:space="preserve"> </w:t>
      </w:r>
    </w:p>
    <w:p w14:paraId="0D818CCD" w14:textId="77777777" w:rsidR="00E0426D" w:rsidRPr="007A3E21" w:rsidRDefault="00E0426D" w:rsidP="00E0426D">
      <w:r w:rsidRPr="007A3E21">
        <w:t xml:space="preserve">Danske Sportsfaciliteters Brancheforening - </w:t>
      </w:r>
      <w:hyperlink r:id="rId41" w:history="1">
        <w:r w:rsidRPr="007A3E21">
          <w:rPr>
            <w:rStyle w:val="Hyperlink"/>
            <w:color w:val="auto"/>
          </w:rPr>
          <w:t>post@sportsfaciliteter.dk</w:t>
        </w:r>
      </w:hyperlink>
      <w:r w:rsidRPr="007A3E21">
        <w:t xml:space="preserve"> </w:t>
      </w:r>
    </w:p>
    <w:p w14:paraId="3E033DAF" w14:textId="77777777" w:rsidR="00E0426D" w:rsidRPr="007A3E21" w:rsidRDefault="00E0426D" w:rsidP="00E0426D">
      <w:pPr>
        <w:tabs>
          <w:tab w:val="center" w:pos="3864"/>
        </w:tabs>
      </w:pPr>
      <w:r w:rsidRPr="007A3E21">
        <w:t xml:space="preserve">Datatilsynet - </w:t>
      </w:r>
      <w:hyperlink r:id="rId42" w:history="1">
        <w:r w:rsidRPr="007A3E21">
          <w:rPr>
            <w:rStyle w:val="Hyperlink"/>
            <w:color w:val="auto"/>
          </w:rPr>
          <w:t>dt@datatilsynet.dk</w:t>
        </w:r>
      </w:hyperlink>
      <w:r w:rsidRPr="007A3E21">
        <w:t xml:space="preserve"> </w:t>
      </w:r>
    </w:p>
    <w:p w14:paraId="1D6238AB" w14:textId="77777777" w:rsidR="00E0426D" w:rsidRPr="007A3E21" w:rsidRDefault="00E0426D" w:rsidP="00E0426D">
      <w:pPr>
        <w:tabs>
          <w:tab w:val="center" w:pos="3864"/>
        </w:tabs>
      </w:pPr>
      <w:r w:rsidRPr="007A3E21">
        <w:t xml:space="preserve">Det Danske Klasselotteri A/S - </w:t>
      </w:r>
      <w:hyperlink r:id="rId43" w:history="1">
        <w:r w:rsidRPr="007A3E21">
          <w:rPr>
            <w:rStyle w:val="Hyperlink"/>
            <w:color w:val="auto"/>
          </w:rPr>
          <w:t>klasselotteriet@klasselotteriet.dk</w:t>
        </w:r>
      </w:hyperlink>
      <w:r w:rsidRPr="007A3E21">
        <w:t xml:space="preserve"> </w:t>
      </w:r>
      <w:r w:rsidRPr="007A3E21">
        <w:tab/>
      </w:r>
    </w:p>
    <w:p w14:paraId="5C24C6A5" w14:textId="77777777" w:rsidR="00E0426D" w:rsidRPr="007A3E21" w:rsidRDefault="00E0426D" w:rsidP="00E0426D">
      <w:r w:rsidRPr="007A3E21">
        <w:t xml:space="preserve">Det Sundhedsvidenskabelige Fakultet (Aalborg Universitet) – </w:t>
      </w:r>
      <w:hyperlink r:id="rId44" w:history="1">
        <w:r w:rsidRPr="007A3E21">
          <w:rPr>
            <w:rStyle w:val="Hyperlink"/>
            <w:color w:val="auto"/>
          </w:rPr>
          <w:t>kje@adm.aau.dk</w:t>
        </w:r>
      </w:hyperlink>
      <w:r w:rsidRPr="007A3E21">
        <w:t xml:space="preserve"> / </w:t>
      </w:r>
      <w:hyperlink r:id="rId45" w:history="1">
        <w:r w:rsidRPr="007A3E21">
          <w:rPr>
            <w:rStyle w:val="Hyperlink"/>
            <w:color w:val="auto"/>
          </w:rPr>
          <w:t>sund@adm.aau.dk</w:t>
        </w:r>
      </w:hyperlink>
      <w:r w:rsidRPr="007A3E21">
        <w:t xml:space="preserve"> </w:t>
      </w:r>
    </w:p>
    <w:p w14:paraId="09E58F92" w14:textId="77777777" w:rsidR="00E0426D" w:rsidRPr="007A3E21" w:rsidRDefault="00E0426D" w:rsidP="00E0426D">
      <w:pPr>
        <w:rPr>
          <w:rStyle w:val="Hyperlink"/>
          <w:color w:val="auto"/>
        </w:rPr>
      </w:pPr>
      <w:r w:rsidRPr="007A3E21">
        <w:t xml:space="preserve">DGI - </w:t>
      </w:r>
      <w:hyperlink r:id="rId46" w:history="1">
        <w:r w:rsidRPr="007A3E21">
          <w:rPr>
            <w:rStyle w:val="Hyperlink"/>
            <w:color w:val="auto"/>
          </w:rPr>
          <w:t>sfk@dgi.dk</w:t>
        </w:r>
      </w:hyperlink>
      <w:r w:rsidRPr="007A3E21">
        <w:rPr>
          <w:rStyle w:val="Hyperlink"/>
          <w:color w:val="auto"/>
        </w:rPr>
        <w:t xml:space="preserve"> </w:t>
      </w:r>
    </w:p>
    <w:p w14:paraId="46C18F88" w14:textId="77777777" w:rsidR="00E0426D" w:rsidRPr="007A3E21" w:rsidRDefault="00E0426D" w:rsidP="00E0426D">
      <w:r w:rsidRPr="007A3E21">
        <w:t xml:space="preserve">DOGA - </w:t>
      </w:r>
      <w:hyperlink r:id="rId47" w:history="1">
        <w:r w:rsidRPr="007A3E21">
          <w:rPr>
            <w:rStyle w:val="Hyperlink"/>
            <w:color w:val="auto"/>
          </w:rPr>
          <w:t>info@doga.dk</w:t>
        </w:r>
      </w:hyperlink>
      <w:r w:rsidRPr="007A3E21">
        <w:t xml:space="preserve"> </w:t>
      </w:r>
    </w:p>
    <w:p w14:paraId="0AAC36CA" w14:textId="77777777" w:rsidR="00E0426D" w:rsidRPr="007A3E21" w:rsidRDefault="00E0426D" w:rsidP="00E0426D">
      <w:r w:rsidRPr="007A3E21">
        <w:t xml:space="preserve">Erhvervsstyrelsen - </w:t>
      </w:r>
      <w:hyperlink r:id="rId48" w:history="1">
        <w:r w:rsidRPr="007A3E21">
          <w:rPr>
            <w:rStyle w:val="Hyperlink"/>
            <w:color w:val="auto"/>
          </w:rPr>
          <w:t>erst@erst.dk</w:t>
        </w:r>
      </w:hyperlink>
      <w:r w:rsidRPr="007A3E21">
        <w:t xml:space="preserve"> </w:t>
      </w:r>
    </w:p>
    <w:p w14:paraId="0BBEA9D2" w14:textId="77777777" w:rsidR="00E0426D" w:rsidRPr="007A3E21" w:rsidRDefault="00E0426D" w:rsidP="00E0426D">
      <w:r w:rsidRPr="007A3E21">
        <w:t xml:space="preserve">Esbjerg Kommune - </w:t>
      </w:r>
      <w:hyperlink r:id="rId49" w:history="1">
        <w:r w:rsidRPr="007A3E21">
          <w:rPr>
            <w:rStyle w:val="Hyperlink"/>
            <w:color w:val="auto"/>
          </w:rPr>
          <w:t>raadhuset@esbjergkommune.dk</w:t>
        </w:r>
      </w:hyperlink>
      <w:r w:rsidRPr="007A3E21">
        <w:t xml:space="preserve"> </w:t>
      </w:r>
    </w:p>
    <w:p w14:paraId="2C8586E0" w14:textId="77777777" w:rsidR="00E0426D" w:rsidRPr="007A3E21" w:rsidRDefault="00E0426D" w:rsidP="00E0426D">
      <w:pPr>
        <w:rPr>
          <w:lang w:val="en-US"/>
        </w:rPr>
      </w:pPr>
      <w:r w:rsidRPr="007A3E21">
        <w:rPr>
          <w:lang w:val="en-US"/>
        </w:rPr>
        <w:lastRenderedPageBreak/>
        <w:t xml:space="preserve">Fitness World – </w:t>
      </w:r>
      <w:hyperlink r:id="rId50" w:history="1">
        <w:r w:rsidRPr="007A3E21">
          <w:rPr>
            <w:rStyle w:val="Hyperlink"/>
            <w:color w:val="auto"/>
            <w:lang w:val="en-US"/>
          </w:rPr>
          <w:t>peter.andersen@fitnessworld.dk</w:t>
        </w:r>
      </w:hyperlink>
      <w:r w:rsidRPr="007A3E21">
        <w:rPr>
          <w:lang w:val="en-US"/>
        </w:rPr>
        <w:t xml:space="preserve"> </w:t>
      </w:r>
    </w:p>
    <w:p w14:paraId="199411F3" w14:textId="77777777" w:rsidR="00E0426D" w:rsidRPr="0052450F" w:rsidRDefault="00E0426D" w:rsidP="00E0426D">
      <w:r w:rsidRPr="0052450F">
        <w:t xml:space="preserve">Fitness.dk – </w:t>
      </w:r>
      <w:r w:rsidRPr="007A3E21">
        <w:rPr>
          <w:u w:val="single"/>
        </w:rPr>
        <w:t>maja@fitnessdk.dk</w:t>
      </w:r>
      <w:r w:rsidRPr="007A3E21">
        <w:t xml:space="preserve"> </w:t>
      </w:r>
    </w:p>
    <w:p w14:paraId="60815132" w14:textId="77777777" w:rsidR="00E0426D" w:rsidRPr="007A3E21" w:rsidRDefault="00E0426D" w:rsidP="00E0426D">
      <w:r w:rsidRPr="007A3E21">
        <w:t xml:space="preserve">Forbrugerombudsmanden - </w:t>
      </w:r>
      <w:hyperlink r:id="rId51" w:history="1">
        <w:r w:rsidRPr="007A3E21">
          <w:rPr>
            <w:rStyle w:val="Hyperlink"/>
            <w:color w:val="auto"/>
          </w:rPr>
          <w:t>forbrugerombudsmanden@kfst.dk</w:t>
        </w:r>
      </w:hyperlink>
      <w:r w:rsidRPr="007A3E21">
        <w:t xml:space="preserve"> </w:t>
      </w:r>
    </w:p>
    <w:p w14:paraId="5C14D4A9" w14:textId="77777777" w:rsidR="00E0426D" w:rsidRPr="007A3E21" w:rsidRDefault="00E0426D" w:rsidP="00E0426D">
      <w:r w:rsidRPr="007A3E21">
        <w:t xml:space="preserve">Forbrugerrådet - </w:t>
      </w:r>
      <w:hyperlink r:id="rId52" w:history="1">
        <w:r w:rsidRPr="007A3E21">
          <w:rPr>
            <w:rStyle w:val="Hyperlink"/>
            <w:color w:val="auto"/>
          </w:rPr>
          <w:t>hoeringer@fbr.dk</w:t>
        </w:r>
      </w:hyperlink>
      <w:r w:rsidRPr="007A3E21">
        <w:t xml:space="preserve"> </w:t>
      </w:r>
    </w:p>
    <w:p w14:paraId="262F4E02" w14:textId="77777777" w:rsidR="00E0426D" w:rsidRPr="007A3E21" w:rsidRDefault="00E0426D" w:rsidP="00E0426D">
      <w:r w:rsidRPr="007A3E21">
        <w:t xml:space="preserve">Foreningsfitness - </w:t>
      </w:r>
      <w:hyperlink r:id="rId53" w:history="1">
        <w:r w:rsidRPr="007A3E21">
          <w:rPr>
            <w:rStyle w:val="Hyperlink"/>
            <w:color w:val="auto"/>
          </w:rPr>
          <w:t>ruben.lundtoft@foreningsfitness.dk</w:t>
        </w:r>
      </w:hyperlink>
      <w:r w:rsidRPr="007A3E21">
        <w:t xml:space="preserve"> </w:t>
      </w:r>
    </w:p>
    <w:p w14:paraId="7FD06ACE" w14:textId="77777777" w:rsidR="00E0426D" w:rsidRPr="007A3E21" w:rsidRDefault="00E0426D" w:rsidP="00E0426D">
      <w:r w:rsidRPr="007A3E21">
        <w:t xml:space="preserve">Frederiksberg Kommune - </w:t>
      </w:r>
      <w:hyperlink r:id="rId54" w:history="1">
        <w:r w:rsidRPr="007A3E21">
          <w:rPr>
            <w:rStyle w:val="Hyperlink"/>
            <w:color w:val="auto"/>
          </w:rPr>
          <w:t>raadhuset@frederiksberg.dk</w:t>
        </w:r>
      </w:hyperlink>
      <w:r w:rsidRPr="007A3E21">
        <w:rPr>
          <w:rStyle w:val="Hyperlink"/>
          <w:color w:val="auto"/>
        </w:rPr>
        <w:t xml:space="preserve"> </w:t>
      </w:r>
    </w:p>
    <w:p w14:paraId="799E56FF" w14:textId="77777777" w:rsidR="00E0426D" w:rsidRPr="007A3E21" w:rsidRDefault="00E0426D" w:rsidP="00E0426D">
      <w:r w:rsidRPr="007A3E21">
        <w:t xml:space="preserve">Friluftsrådet - </w:t>
      </w:r>
      <w:hyperlink r:id="rId55" w:history="1">
        <w:r w:rsidRPr="007A3E21">
          <w:rPr>
            <w:rStyle w:val="Hyperlink"/>
            <w:color w:val="auto"/>
          </w:rPr>
          <w:t>fr@friluftsraadet.dk</w:t>
        </w:r>
      </w:hyperlink>
      <w:r w:rsidRPr="007A3E21">
        <w:t xml:space="preserve"> </w:t>
      </w:r>
    </w:p>
    <w:p w14:paraId="4A7C5FB5" w14:textId="77777777" w:rsidR="00E0426D" w:rsidRPr="007A3E21" w:rsidRDefault="00E0426D" w:rsidP="00E0426D">
      <w:r w:rsidRPr="007A3E21">
        <w:t xml:space="preserve">GAME - </w:t>
      </w:r>
      <w:hyperlink r:id="rId56" w:history="1">
        <w:r w:rsidRPr="007A3E21">
          <w:rPr>
            <w:rStyle w:val="Hyperlink"/>
            <w:color w:val="auto"/>
          </w:rPr>
          <w:t>hello@gamedenmark.org</w:t>
        </w:r>
      </w:hyperlink>
      <w:r w:rsidRPr="007A3E21">
        <w:t xml:space="preserve"> </w:t>
      </w:r>
    </w:p>
    <w:p w14:paraId="20709253" w14:textId="77777777" w:rsidR="00E0426D" w:rsidRPr="007A3E21" w:rsidRDefault="00E0426D" w:rsidP="00E0426D">
      <w:r w:rsidRPr="007A3E21">
        <w:t xml:space="preserve">Gentofte Kommune - </w:t>
      </w:r>
      <w:hyperlink r:id="rId57" w:history="1">
        <w:r w:rsidRPr="007A3E21">
          <w:rPr>
            <w:rStyle w:val="Hyperlink"/>
            <w:color w:val="auto"/>
          </w:rPr>
          <w:t>gentofte@gentofte.dk</w:t>
        </w:r>
      </w:hyperlink>
      <w:r w:rsidRPr="007A3E21">
        <w:t xml:space="preserve"> </w:t>
      </w:r>
    </w:p>
    <w:p w14:paraId="19AA3F64" w14:textId="77777777" w:rsidR="00E0426D" w:rsidRPr="007A3E21" w:rsidRDefault="00E0426D" w:rsidP="00E0426D">
      <w:pPr>
        <w:rPr>
          <w:lang w:val="en-US"/>
        </w:rPr>
      </w:pPr>
      <w:r w:rsidRPr="007A3E21">
        <w:rPr>
          <w:lang w:val="en-US"/>
        </w:rPr>
        <w:t xml:space="preserve">Grey Hound Racing – </w:t>
      </w:r>
      <w:hyperlink r:id="rId58" w:history="1">
        <w:r w:rsidRPr="0052450F">
          <w:rPr>
            <w:rStyle w:val="Hyperlink"/>
            <w:color w:val="auto"/>
            <w:lang w:val="en-US"/>
          </w:rPr>
          <w:t>info@greyhoundracing.dk</w:t>
        </w:r>
      </w:hyperlink>
      <w:r w:rsidRPr="0052450F">
        <w:rPr>
          <w:lang w:val="en-US"/>
        </w:rPr>
        <w:t xml:space="preserve">  </w:t>
      </w:r>
    </w:p>
    <w:p w14:paraId="334E8C83" w14:textId="77777777" w:rsidR="00E0426D" w:rsidRPr="007A3E21" w:rsidRDefault="00E0426D" w:rsidP="00E0426D">
      <w:r w:rsidRPr="007A3E21">
        <w:t xml:space="preserve">Handicapidrættens </w:t>
      </w:r>
      <w:proofErr w:type="spellStart"/>
      <w:r w:rsidRPr="007A3E21">
        <w:t>Videnscenter</w:t>
      </w:r>
      <w:proofErr w:type="spellEnd"/>
      <w:r w:rsidRPr="007A3E21">
        <w:t xml:space="preserve"> – </w:t>
      </w:r>
      <w:hyperlink r:id="rId59" w:history="1">
        <w:r w:rsidRPr="007A3E21">
          <w:rPr>
            <w:rStyle w:val="Hyperlink"/>
            <w:color w:val="auto"/>
          </w:rPr>
          <w:t>post@handivid.dk</w:t>
        </w:r>
      </w:hyperlink>
      <w:r w:rsidRPr="007A3E21">
        <w:t xml:space="preserve"> </w:t>
      </w:r>
    </w:p>
    <w:p w14:paraId="6771455E" w14:textId="77777777" w:rsidR="00E0426D" w:rsidRPr="007A3E21" w:rsidRDefault="00E0426D" w:rsidP="00E0426D">
      <w:r w:rsidRPr="007A3E21">
        <w:t xml:space="preserve">Herning Kommune - </w:t>
      </w:r>
      <w:hyperlink r:id="rId60" w:history="1">
        <w:r w:rsidRPr="007A3E21">
          <w:rPr>
            <w:rStyle w:val="Hyperlink"/>
            <w:color w:val="auto"/>
          </w:rPr>
          <w:t>kommunen@herning.dk</w:t>
        </w:r>
      </w:hyperlink>
      <w:r w:rsidRPr="007A3E21">
        <w:t xml:space="preserve"> </w:t>
      </w:r>
    </w:p>
    <w:p w14:paraId="7F7F27CC" w14:textId="77777777" w:rsidR="00E0426D" w:rsidRPr="007A3E21" w:rsidRDefault="00E0426D" w:rsidP="00E0426D">
      <w:r w:rsidRPr="007A3E21">
        <w:t xml:space="preserve">Hestevæddeløbssportens Finansieringsfond – </w:t>
      </w:r>
      <w:hyperlink r:id="rId61" w:history="1">
        <w:r w:rsidRPr="007A3E21">
          <w:rPr>
            <w:rStyle w:val="Hyperlink"/>
            <w:color w:val="auto"/>
          </w:rPr>
          <w:t>heste.org@mail.dk</w:t>
        </w:r>
      </w:hyperlink>
      <w:r w:rsidRPr="007A3E21">
        <w:t xml:space="preserve"> </w:t>
      </w:r>
    </w:p>
    <w:p w14:paraId="4C26B897" w14:textId="77777777" w:rsidR="00E0426D" w:rsidRPr="007A3E21" w:rsidRDefault="00E0426D" w:rsidP="00E0426D">
      <w:r w:rsidRPr="007A3E21">
        <w:t xml:space="preserve">Holbæk Kommune - </w:t>
      </w:r>
      <w:hyperlink r:id="rId62" w:history="1">
        <w:r w:rsidRPr="007A3E21">
          <w:rPr>
            <w:rStyle w:val="Hyperlink"/>
            <w:color w:val="auto"/>
          </w:rPr>
          <w:t>post@holb.dk</w:t>
        </w:r>
      </w:hyperlink>
      <w:r w:rsidRPr="007A3E21">
        <w:t xml:space="preserve"> </w:t>
      </w:r>
    </w:p>
    <w:p w14:paraId="04845FE3" w14:textId="77777777" w:rsidR="00E0426D" w:rsidRPr="007A3E21" w:rsidRDefault="00E0426D" w:rsidP="00E0426D">
      <w:pPr>
        <w:rPr>
          <w:rStyle w:val="Hyperlink"/>
          <w:color w:val="auto"/>
        </w:rPr>
      </w:pPr>
      <w:r w:rsidRPr="007A3E21">
        <w:t xml:space="preserve">Håndboldspillerforeningen – </w:t>
      </w:r>
      <w:hyperlink r:id="rId63" w:history="1">
        <w:r w:rsidRPr="007A3E21">
          <w:rPr>
            <w:rStyle w:val="Hyperlink"/>
            <w:color w:val="auto"/>
          </w:rPr>
          <w:t>kontakt@håndboldspiller.dk</w:t>
        </w:r>
      </w:hyperlink>
    </w:p>
    <w:p w14:paraId="655F3193" w14:textId="77777777" w:rsidR="00E0426D" w:rsidRPr="007A3E21" w:rsidRDefault="00E0426D" w:rsidP="00E0426D">
      <w:r w:rsidRPr="007A3E21">
        <w:t xml:space="preserve">Idrætsorganisationen Dansk </w:t>
      </w:r>
      <w:proofErr w:type="spellStart"/>
      <w:r w:rsidRPr="007A3E21">
        <w:t>Værestedsidræt</w:t>
      </w:r>
      <w:proofErr w:type="spellEnd"/>
      <w:r w:rsidRPr="007A3E21">
        <w:t xml:space="preserve"> - </w:t>
      </w:r>
      <w:hyperlink r:id="rId64" w:history="1">
        <w:r w:rsidRPr="007A3E21">
          <w:rPr>
            <w:rStyle w:val="Hyperlink"/>
            <w:color w:val="auto"/>
          </w:rPr>
          <w:t>idvi@idvi.dk</w:t>
        </w:r>
      </w:hyperlink>
      <w:r w:rsidRPr="007A3E21">
        <w:t xml:space="preserve"> </w:t>
      </w:r>
    </w:p>
    <w:p w14:paraId="0FFDB164" w14:textId="77777777" w:rsidR="00E0426D" w:rsidRPr="007A3E21" w:rsidRDefault="00E0426D" w:rsidP="00E0426D">
      <w:r w:rsidRPr="007A3E21">
        <w:t xml:space="preserve">Idrættens Analyseinstitut - </w:t>
      </w:r>
      <w:hyperlink r:id="rId65" w:history="1">
        <w:r w:rsidRPr="007A3E21">
          <w:rPr>
            <w:rStyle w:val="Hyperlink"/>
            <w:color w:val="auto"/>
          </w:rPr>
          <w:t>idan@idan.dk</w:t>
        </w:r>
      </w:hyperlink>
    </w:p>
    <w:p w14:paraId="128B0CC4" w14:textId="77777777" w:rsidR="00E0426D" w:rsidRPr="007A3E21" w:rsidRDefault="00E0426D" w:rsidP="00E0426D">
      <w:r w:rsidRPr="007A3E21">
        <w:t xml:space="preserve">Institut for Idræt og Ernæring (Københavns Universitet) - </w:t>
      </w:r>
      <w:hyperlink r:id="rId66" w:history="1">
        <w:r w:rsidRPr="007A3E21">
          <w:rPr>
            <w:rStyle w:val="Hyperlink"/>
            <w:color w:val="auto"/>
          </w:rPr>
          <w:t>nexs@nexs.ku.dk</w:t>
        </w:r>
      </w:hyperlink>
      <w:r w:rsidRPr="007A3E21">
        <w:t xml:space="preserve"> </w:t>
      </w:r>
    </w:p>
    <w:p w14:paraId="7B7580F5" w14:textId="77777777" w:rsidR="00E0426D" w:rsidRPr="007A3E21" w:rsidRDefault="00E0426D" w:rsidP="00E0426D">
      <w:r w:rsidRPr="007A3E21">
        <w:t xml:space="preserve">Institut for Idræt og Biomekanik (Syddansk Universitet) - </w:t>
      </w:r>
      <w:hyperlink r:id="rId67" w:history="1">
        <w:r w:rsidRPr="007A3E21">
          <w:rPr>
            <w:rStyle w:val="Hyperlink"/>
            <w:color w:val="auto"/>
          </w:rPr>
          <w:t>rberg@health.sdu.dk</w:t>
        </w:r>
      </w:hyperlink>
      <w:r w:rsidRPr="007A3E21">
        <w:rPr>
          <w:rStyle w:val="Hyperlink"/>
          <w:color w:val="auto"/>
        </w:rPr>
        <w:t xml:space="preserve"> </w:t>
      </w:r>
    </w:p>
    <w:p w14:paraId="65E13B53" w14:textId="77777777" w:rsidR="00E0426D" w:rsidRPr="007A3E21" w:rsidRDefault="00E0426D" w:rsidP="00E0426D">
      <w:pPr>
        <w:rPr>
          <w:lang w:val="en-US"/>
        </w:rPr>
      </w:pPr>
      <w:r w:rsidRPr="007A3E21">
        <w:rPr>
          <w:lang w:val="en-US"/>
        </w:rPr>
        <w:t xml:space="preserve">International Sport and Culture Association – </w:t>
      </w:r>
      <w:hyperlink r:id="rId68" w:history="1">
        <w:r w:rsidRPr="007A3E21">
          <w:rPr>
            <w:rStyle w:val="Hyperlink"/>
            <w:color w:val="auto"/>
            <w:lang w:val="en-US"/>
          </w:rPr>
          <w:t>info@isca-web.org</w:t>
        </w:r>
      </w:hyperlink>
      <w:r w:rsidRPr="007A3E21">
        <w:rPr>
          <w:lang w:val="en-US"/>
        </w:rPr>
        <w:t xml:space="preserve"> </w:t>
      </w:r>
    </w:p>
    <w:p w14:paraId="0CADD6D1" w14:textId="77777777" w:rsidR="00E0426D" w:rsidRPr="007A3E21" w:rsidRDefault="00E0426D" w:rsidP="00E0426D">
      <w:pPr>
        <w:rPr>
          <w:rStyle w:val="Hyperlink"/>
          <w:color w:val="auto"/>
        </w:rPr>
      </w:pPr>
      <w:r w:rsidRPr="007A3E21">
        <w:t xml:space="preserve">KL - </w:t>
      </w:r>
      <w:hyperlink r:id="rId69" w:history="1">
        <w:r w:rsidRPr="007A3E21">
          <w:rPr>
            <w:rStyle w:val="Hyperlink"/>
            <w:color w:val="auto"/>
          </w:rPr>
          <w:t>kl@kl.dk</w:t>
        </w:r>
      </w:hyperlink>
    </w:p>
    <w:p w14:paraId="0416C67A" w14:textId="77777777" w:rsidR="00E0426D" w:rsidRPr="007A3E21" w:rsidRDefault="00E0426D" w:rsidP="00E0426D">
      <w:r w:rsidRPr="007A3E21">
        <w:t xml:space="preserve">Konkurrence- og Forbrugerstyrelsen - </w:t>
      </w:r>
      <w:hyperlink r:id="rId70" w:history="1">
        <w:r w:rsidRPr="007A3E21">
          <w:rPr>
            <w:rStyle w:val="Hyperlink"/>
            <w:color w:val="auto"/>
          </w:rPr>
          <w:t>kfst@kfst.dk</w:t>
        </w:r>
      </w:hyperlink>
      <w:r w:rsidRPr="007A3E21">
        <w:t xml:space="preserve"> </w:t>
      </w:r>
    </w:p>
    <w:p w14:paraId="78C8F2C9" w14:textId="77777777" w:rsidR="00E0426D" w:rsidRPr="007A3E21" w:rsidRDefault="00E0426D" w:rsidP="00E0426D">
      <w:r w:rsidRPr="007A3E21">
        <w:t xml:space="preserve">Kulturministeriets Forskningsudvalg – </w:t>
      </w:r>
      <w:hyperlink r:id="rId71" w:history="1">
        <w:r w:rsidRPr="007A3E21">
          <w:rPr>
            <w:rStyle w:val="Hyperlink"/>
            <w:color w:val="auto"/>
          </w:rPr>
          <w:t>ak@kum.dk</w:t>
        </w:r>
      </w:hyperlink>
      <w:r w:rsidRPr="007A3E21">
        <w:t xml:space="preserve"> </w:t>
      </w:r>
    </w:p>
    <w:p w14:paraId="5016F943" w14:textId="77777777" w:rsidR="00E0426D" w:rsidRPr="007A3E21" w:rsidRDefault="00E0426D" w:rsidP="00E0426D">
      <w:r w:rsidRPr="007A3E21">
        <w:t xml:space="preserve">Københavns Kommune - </w:t>
      </w:r>
      <w:hyperlink r:id="rId72" w:history="1">
        <w:r w:rsidRPr="007A3E21">
          <w:rPr>
            <w:rStyle w:val="Hyperlink"/>
            <w:color w:val="auto"/>
          </w:rPr>
          <w:t>borgerservice@kk.dk</w:t>
        </w:r>
      </w:hyperlink>
    </w:p>
    <w:p w14:paraId="1C655CEE" w14:textId="77777777" w:rsidR="00E0426D" w:rsidRPr="007A3E21" w:rsidRDefault="00E0426D" w:rsidP="00E0426D">
      <w:pPr>
        <w:rPr>
          <w:rStyle w:val="Hyperlink"/>
          <w:color w:val="auto"/>
        </w:rPr>
      </w:pPr>
      <w:r w:rsidRPr="007A3E21">
        <w:t xml:space="preserve">Lokale- og Anlægsfonden – </w:t>
      </w:r>
      <w:hyperlink r:id="rId73" w:history="1">
        <w:r w:rsidRPr="007A3E21">
          <w:rPr>
            <w:rStyle w:val="Hyperlink"/>
            <w:color w:val="auto"/>
          </w:rPr>
          <w:t>fonden@loa-fonden.dk</w:t>
        </w:r>
      </w:hyperlink>
    </w:p>
    <w:p w14:paraId="77AAC4EA" w14:textId="77777777" w:rsidR="00E0426D" w:rsidRPr="007A3E21" w:rsidRDefault="00E0426D" w:rsidP="00E0426D">
      <w:r w:rsidRPr="007A3E21">
        <w:t xml:space="preserve">Naturstyrelsen - </w:t>
      </w:r>
      <w:hyperlink r:id="rId74" w:history="1">
        <w:r w:rsidRPr="007A3E21">
          <w:rPr>
            <w:rStyle w:val="Hyperlink"/>
            <w:color w:val="auto"/>
          </w:rPr>
          <w:t>nst@nst.dk</w:t>
        </w:r>
      </w:hyperlink>
      <w:r w:rsidRPr="007A3E21">
        <w:t xml:space="preserve"> </w:t>
      </w:r>
    </w:p>
    <w:p w14:paraId="6D513686" w14:textId="77777777" w:rsidR="00E0426D" w:rsidRPr="007A3E21" w:rsidRDefault="00E0426D" w:rsidP="00E0426D">
      <w:proofErr w:type="spellStart"/>
      <w:r w:rsidRPr="007A3E21">
        <w:t>Ombold</w:t>
      </w:r>
      <w:proofErr w:type="spellEnd"/>
      <w:r w:rsidRPr="007A3E21">
        <w:t xml:space="preserve"> - </w:t>
      </w:r>
      <w:hyperlink r:id="rId75" w:history="1">
        <w:r w:rsidRPr="007A3E21">
          <w:rPr>
            <w:rStyle w:val="Hyperlink"/>
            <w:color w:val="auto"/>
          </w:rPr>
          <w:t>ombold@ombold.dk</w:t>
        </w:r>
      </w:hyperlink>
      <w:r w:rsidRPr="007A3E21">
        <w:t xml:space="preserve"> </w:t>
      </w:r>
    </w:p>
    <w:p w14:paraId="5FA593B6" w14:textId="77777777" w:rsidR="00E0426D" w:rsidRPr="007A3E21" w:rsidRDefault="00E0426D" w:rsidP="00E0426D">
      <w:r w:rsidRPr="007A3E21">
        <w:t xml:space="preserve">Oplysningsforbundenes Fællesråd – </w:t>
      </w:r>
      <w:hyperlink r:id="rId76" w:history="1">
        <w:r w:rsidRPr="007A3E21">
          <w:rPr>
            <w:rStyle w:val="Hyperlink"/>
            <w:color w:val="auto"/>
          </w:rPr>
          <w:t>hc@danskoplysning.dk</w:t>
        </w:r>
      </w:hyperlink>
      <w:r w:rsidRPr="007A3E21">
        <w:t xml:space="preserve"> </w:t>
      </w:r>
    </w:p>
    <w:p w14:paraId="6E208FA5" w14:textId="77777777" w:rsidR="00E0426D" w:rsidRPr="007A3E21" w:rsidRDefault="00E0426D" w:rsidP="00E0426D">
      <w:pPr>
        <w:rPr>
          <w:rStyle w:val="Hyperlink"/>
          <w:color w:val="auto"/>
        </w:rPr>
      </w:pPr>
      <w:r w:rsidRPr="007A3E21">
        <w:t xml:space="preserve">Rigsrevisionen - </w:t>
      </w:r>
      <w:hyperlink r:id="rId77" w:history="1">
        <w:r w:rsidRPr="007A3E21">
          <w:rPr>
            <w:rStyle w:val="Hyperlink"/>
            <w:color w:val="auto"/>
          </w:rPr>
          <w:t>info@rigsrevisionen.dk</w:t>
        </w:r>
      </w:hyperlink>
    </w:p>
    <w:p w14:paraId="7233A7AC" w14:textId="77777777" w:rsidR="00E0426D" w:rsidRPr="007A3E21" w:rsidRDefault="00E0426D" w:rsidP="00E0426D">
      <w:r w:rsidRPr="007A3E21">
        <w:t xml:space="preserve">Sektion for Idræt (Aarhus Universitet) – </w:t>
      </w:r>
      <w:hyperlink r:id="rId78" w:history="1">
        <w:r w:rsidRPr="007A3E21">
          <w:rPr>
            <w:rStyle w:val="Hyperlink"/>
            <w:color w:val="auto"/>
          </w:rPr>
          <w:t>mh@ph.au.dk</w:t>
        </w:r>
      </w:hyperlink>
      <w:r w:rsidRPr="007A3E21">
        <w:t xml:space="preserve"> </w:t>
      </w:r>
    </w:p>
    <w:p w14:paraId="42B45F8E" w14:textId="77777777" w:rsidR="00E0426D" w:rsidRPr="007A3E21" w:rsidRDefault="00E0426D" w:rsidP="00E0426D">
      <w:r w:rsidRPr="007A3E21">
        <w:t xml:space="preserve">Spillemyndigheden - </w:t>
      </w:r>
      <w:hyperlink r:id="rId79" w:history="1">
        <w:r w:rsidRPr="007A3E21">
          <w:rPr>
            <w:rStyle w:val="Hyperlink"/>
            <w:color w:val="auto"/>
          </w:rPr>
          <w:t>mail@spillemyndigheden.dk</w:t>
        </w:r>
      </w:hyperlink>
      <w:r w:rsidRPr="007A3E21">
        <w:t xml:space="preserve"> </w:t>
      </w:r>
    </w:p>
    <w:p w14:paraId="1CC29DFC" w14:textId="77777777" w:rsidR="00E0426D" w:rsidRPr="007A3E21" w:rsidRDefault="00E0426D" w:rsidP="00E0426D">
      <w:r w:rsidRPr="007A3E21">
        <w:t xml:space="preserve">Spillerforeningen - </w:t>
      </w:r>
      <w:hyperlink r:id="rId80" w:history="1">
        <w:r w:rsidRPr="007A3E21">
          <w:rPr>
            <w:rStyle w:val="Hyperlink"/>
            <w:color w:val="auto"/>
          </w:rPr>
          <w:t>mail@spillerforeningen.dk</w:t>
        </w:r>
      </w:hyperlink>
    </w:p>
    <w:p w14:paraId="71338664" w14:textId="77777777" w:rsidR="00E0426D" w:rsidRPr="007A3E21" w:rsidRDefault="00E0426D" w:rsidP="00E0426D">
      <w:r w:rsidRPr="007A3E21">
        <w:t xml:space="preserve">Sport Event Denmark – </w:t>
      </w:r>
      <w:hyperlink r:id="rId81" w:history="1">
        <w:r w:rsidRPr="007A3E21">
          <w:rPr>
            <w:rStyle w:val="Hyperlink"/>
            <w:color w:val="auto"/>
          </w:rPr>
          <w:t>info@sporteventdenmark.dk</w:t>
        </w:r>
      </w:hyperlink>
      <w:r w:rsidRPr="007A3E21">
        <w:t xml:space="preserve"> </w:t>
      </w:r>
    </w:p>
    <w:p w14:paraId="60B78CDB" w14:textId="77777777" w:rsidR="00E0426D" w:rsidRPr="007A3E21" w:rsidRDefault="00E0426D" w:rsidP="00E0426D">
      <w:r w:rsidRPr="007A3E21">
        <w:t xml:space="preserve">Sundhedsstyrelsen - </w:t>
      </w:r>
      <w:hyperlink r:id="rId82" w:history="1">
        <w:r w:rsidRPr="007A3E21">
          <w:rPr>
            <w:rStyle w:val="Hyperlink"/>
            <w:color w:val="auto"/>
          </w:rPr>
          <w:t>sst@sst.dk</w:t>
        </w:r>
      </w:hyperlink>
      <w:r w:rsidRPr="007A3E21">
        <w:t xml:space="preserve"> </w:t>
      </w:r>
    </w:p>
    <w:p w14:paraId="7CA3A85D" w14:textId="77777777" w:rsidR="00E0426D" w:rsidRPr="007A3E21" w:rsidRDefault="00E0426D" w:rsidP="00E0426D">
      <w:r w:rsidRPr="007A3E21">
        <w:t xml:space="preserve">Sydslesvigs Danske Ungdomsforening - </w:t>
      </w:r>
      <w:hyperlink r:id="rId83" w:history="1">
        <w:r w:rsidRPr="007A3E21">
          <w:rPr>
            <w:rStyle w:val="Hyperlink"/>
            <w:color w:val="auto"/>
          </w:rPr>
          <w:t>kontoret@sdu.de</w:t>
        </w:r>
      </w:hyperlink>
      <w:r w:rsidRPr="007A3E21">
        <w:t xml:space="preserve"> </w:t>
      </w:r>
    </w:p>
    <w:p w14:paraId="2D7EECD3" w14:textId="77777777" w:rsidR="00E0426D" w:rsidRPr="007A3E21" w:rsidRDefault="00E0426D" w:rsidP="00E0426D">
      <w:pPr>
        <w:rPr>
          <w:rStyle w:val="Hyperlink"/>
          <w:color w:val="auto"/>
        </w:rPr>
      </w:pPr>
      <w:r w:rsidRPr="007A3E21">
        <w:t xml:space="preserve">Team Danmark - </w:t>
      </w:r>
      <w:hyperlink r:id="rId84" w:history="1">
        <w:r w:rsidRPr="007A3E21">
          <w:rPr>
            <w:rStyle w:val="Hyperlink"/>
            <w:color w:val="auto"/>
          </w:rPr>
          <w:t>post@teamdanmark.dk</w:t>
        </w:r>
      </w:hyperlink>
    </w:p>
    <w:p w14:paraId="795029D9" w14:textId="77777777" w:rsidR="00E0426D" w:rsidRPr="007A3E21" w:rsidRDefault="00E0426D" w:rsidP="00E0426D">
      <w:r w:rsidRPr="007A3E21">
        <w:t xml:space="preserve">Viborg Kommune - </w:t>
      </w:r>
      <w:hyperlink r:id="rId85" w:history="1">
        <w:r w:rsidRPr="007A3E21">
          <w:rPr>
            <w:rStyle w:val="Hyperlink"/>
            <w:color w:val="auto"/>
          </w:rPr>
          <w:t>viborg@viborg.dk</w:t>
        </w:r>
      </w:hyperlink>
      <w:r w:rsidRPr="007A3E21">
        <w:t xml:space="preserve"> </w:t>
      </w:r>
    </w:p>
    <w:p w14:paraId="136269D0" w14:textId="77777777" w:rsidR="00E0426D" w:rsidRPr="007A3E21" w:rsidRDefault="00E0426D" w:rsidP="00E0426D">
      <w:r w:rsidRPr="007A3E21">
        <w:t xml:space="preserve">Aalborg Kommune - </w:t>
      </w:r>
      <w:hyperlink r:id="rId86" w:history="1">
        <w:r w:rsidRPr="007A3E21">
          <w:rPr>
            <w:rStyle w:val="Hyperlink"/>
            <w:color w:val="auto"/>
          </w:rPr>
          <w:t>aalborg@aalborg.dk</w:t>
        </w:r>
      </w:hyperlink>
      <w:r w:rsidRPr="007A3E21">
        <w:t xml:space="preserve"> </w:t>
      </w:r>
    </w:p>
    <w:p w14:paraId="41820D54" w14:textId="77777777" w:rsidR="00E0426D" w:rsidRPr="00F03C15" w:rsidRDefault="00E0426D" w:rsidP="00E0426D">
      <w:r w:rsidRPr="007A3E21">
        <w:t xml:space="preserve">Aarhus Kommune - </w:t>
      </w:r>
      <w:hyperlink r:id="rId87" w:history="1">
        <w:r w:rsidRPr="007A3E21">
          <w:rPr>
            <w:rStyle w:val="Hyperlink"/>
            <w:color w:val="auto"/>
          </w:rPr>
          <w:t>post@aarhus.dk</w:t>
        </w:r>
      </w:hyperlink>
      <w:r w:rsidRPr="00F03C15">
        <w:t xml:space="preserve"> </w:t>
      </w:r>
    </w:p>
    <w:p w14:paraId="35463545" w14:textId="77777777" w:rsidR="00E0426D" w:rsidRPr="00F03C15" w:rsidRDefault="00E0426D" w:rsidP="00E0426D">
      <w:pPr>
        <w:keepNext/>
      </w:pPr>
    </w:p>
    <w:p w14:paraId="6176652A" w14:textId="77777777" w:rsidR="00E0426D" w:rsidRDefault="00E0426D" w:rsidP="00E0426D"/>
    <w:p w14:paraId="1613F8F1" w14:textId="77777777" w:rsidR="00E0426D" w:rsidRPr="000318D9" w:rsidRDefault="00E0426D" w:rsidP="00E0426D">
      <w:r w:rsidRPr="000318D9">
        <w:t xml:space="preserve"> </w:t>
      </w:r>
    </w:p>
    <w:p w14:paraId="175BB62E" w14:textId="24673114" w:rsidR="00D100CF" w:rsidRPr="00E0426D" w:rsidRDefault="00D100CF" w:rsidP="00E0426D">
      <w:pPr>
        <w:pStyle w:val="HelpText"/>
      </w:pPr>
    </w:p>
    <w:sectPr w:rsidR="00D100CF" w:rsidRPr="00E0426D" w:rsidSect="00FE6719">
      <w:headerReference w:type="even" r:id="rId88"/>
      <w:headerReference w:type="default" r:id="rId89"/>
      <w:footerReference w:type="even" r:id="rId90"/>
      <w:footerReference w:type="default" r:id="rId91"/>
      <w:headerReference w:type="first" r:id="rId92"/>
      <w:footerReference w:type="first" r:id="rId93"/>
      <w:endnotePr>
        <w:numFmt w:val="decimal"/>
      </w:endnotePr>
      <w:pgSz w:w="11907" w:h="16840" w:code="9"/>
      <w:pgMar w:top="1979" w:right="2931" w:bottom="1701" w:left="1247" w:header="567" w:footer="454" w:gutter="0"/>
      <w:paperSrc w:first="25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5BB631" w14:textId="77777777" w:rsidR="004C6BDC" w:rsidRDefault="004C6BDC">
      <w:r>
        <w:separator/>
      </w:r>
    </w:p>
  </w:endnote>
  <w:endnote w:type="continuationSeparator" w:id="0">
    <w:p w14:paraId="175BB632" w14:textId="77777777" w:rsidR="004C6BDC" w:rsidRDefault="004C6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BB635" w14:textId="77777777" w:rsidR="00C17A7C" w:rsidRDefault="00C17A7C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BB636" w14:textId="77777777" w:rsidR="00C17A7C" w:rsidRDefault="00C17A7C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BB639" w14:textId="77777777" w:rsidR="00B60475" w:rsidRPr="00BB40E2" w:rsidRDefault="00B03352" w:rsidP="005B75E8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75BB63E" wp14:editId="175BB63F">
              <wp:simplePos x="0" y="0"/>
              <wp:positionH relativeFrom="page">
                <wp:posOffset>5976620</wp:posOffset>
              </wp:positionH>
              <wp:positionV relativeFrom="page">
                <wp:posOffset>10206990</wp:posOffset>
              </wp:positionV>
              <wp:extent cx="1440180" cy="219710"/>
              <wp:effectExtent l="4445" t="0" r="3175" b="3175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219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283"/>
                          </w:tblGrid>
                          <w:tr w:rsidR="00B60475" w14:paraId="175BB642" w14:textId="77777777">
                            <w:trPr>
                              <w:trHeight w:hRule="exact" w:val="454"/>
                            </w:trPr>
                            <w:tc>
                              <w:tcPr>
                                <w:tcW w:w="2283" w:type="dxa"/>
                              </w:tcPr>
                              <w:p w14:paraId="175BB641" w14:textId="19D4DBB4" w:rsidR="00B60475" w:rsidRDefault="00B60475" w:rsidP="00610F52">
                                <w:pPr>
                                  <w:pStyle w:val="Template-JNr"/>
                                </w:pPr>
                                <w:r>
                                  <w:t>Dok. nr</w:t>
                                </w:r>
                                <w:r w:rsidRPr="007668D5">
                                  <w:t>.</w:t>
                                </w:r>
                                <w:r>
                                  <w:tab/>
                                </w:r>
                                <w:sdt>
                                  <w:sdtPr>
                                    <w:tag w:val="DocumentNumber"/>
                                    <w:id w:val="10000"/>
                                    <w:placeholder>
                                      <w:docPart w:val="DefaultPlaceholder_1082065158"/>
                                    </w:placeholder>
                                    <w:dataBinding w:prefixMappings="xmlns:gbs='http://www.software-innovation.no/growBusinessDocument'" w:xpath="/gbs:GrowBusinessDocument/gbs:DocumentNumber[@gbs:key='10000']" w:storeItemID="{5639B02C-FDB8-4DDE-85D9-CF4DDF0B5156}"/>
                                    <w:text/>
                                  </w:sdtPr>
                                  <w:sdtEndPr/>
                                  <w:sdtContent>
                                    <w:r w:rsidR="00E0426D">
                                      <w:t>17/03266-7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14:paraId="175BB643" w14:textId="77777777" w:rsidR="00B60475" w:rsidRPr="00665819" w:rsidRDefault="00B60475" w:rsidP="00610F52"/>
                        <w:p w14:paraId="175BB644" w14:textId="77777777" w:rsidR="00B60475" w:rsidRPr="00610F52" w:rsidRDefault="00B60475" w:rsidP="00610F5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470.6pt;margin-top:803.7pt;width:113.4pt;height:17.3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x9BsAIAALE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" filled="f" stroked="f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283"/>
                    </w:tblGrid>
                    <w:tr w:rsidR="00B60475" w14:paraId="175BB642" w14:textId="77777777">
                      <w:trPr>
                        <w:trHeight w:hRule="exact" w:val="454"/>
                      </w:trPr>
                      <w:tc>
                        <w:tcPr>
                          <w:tcW w:w="2283" w:type="dxa"/>
                        </w:tcPr>
                        <w:p w14:paraId="175BB641" w14:textId="19D4DBB4" w:rsidR="00B60475" w:rsidRDefault="00B60475" w:rsidP="00610F52">
                          <w:pPr>
                            <w:pStyle w:val="Template-JNr"/>
                          </w:pPr>
                          <w:r>
                            <w:t>Dok. nr</w:t>
                          </w:r>
                          <w:r w:rsidRPr="007668D5">
                            <w:t>.</w:t>
                          </w:r>
                          <w:r>
                            <w:tab/>
                          </w:r>
                          <w:sdt>
                            <w:sdtPr>
                              <w:tag w:val="DocumentNumber"/>
                              <w:id w:val="10000"/>
                              <w:placeholder>
                                <w:docPart w:val="DefaultPlaceholder_1082065158"/>
                              </w:placeholder>
                              <w:dataBinding w:prefixMappings="xmlns:gbs='http://www.software-innovation.no/growBusinessDocument'" w:xpath="/gbs:GrowBusinessDocument/gbs:DocumentNumber[@gbs:key='10000']" w:storeItemID="{5639B02C-FDB8-4DDE-85D9-CF4DDF0B5156}"/>
                              <w:text/>
                            </w:sdtPr>
                            <w:sdtEndPr/>
                            <w:sdtContent>
                              <w:r w:rsidR="00E0426D">
                                <w:t>17/03266-7</w:t>
                              </w:r>
                            </w:sdtContent>
                          </w:sdt>
                        </w:p>
                      </w:tc>
                    </w:tr>
                  </w:tbl>
                  <w:p w14:paraId="175BB643" w14:textId="77777777" w:rsidR="00B60475" w:rsidRPr="00665819" w:rsidRDefault="00B60475" w:rsidP="00610F52"/>
                  <w:p w14:paraId="175BB644" w14:textId="77777777" w:rsidR="00B60475" w:rsidRPr="00610F52" w:rsidRDefault="00B60475" w:rsidP="00610F52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5BB62F" w14:textId="77777777" w:rsidR="004C6BDC" w:rsidRDefault="004C6BDC">
      <w:r>
        <w:separator/>
      </w:r>
    </w:p>
  </w:footnote>
  <w:footnote w:type="continuationSeparator" w:id="0">
    <w:p w14:paraId="175BB630" w14:textId="77777777" w:rsidR="004C6BDC" w:rsidRDefault="004C6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BB633" w14:textId="77777777" w:rsidR="00C17A7C" w:rsidRDefault="00C17A7C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BB634" w14:textId="77777777" w:rsidR="00B60475" w:rsidRDefault="00B03352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75BB63A" wp14:editId="175BB63B">
              <wp:simplePos x="0" y="0"/>
              <wp:positionH relativeFrom="page">
                <wp:posOffset>5976620</wp:posOffset>
              </wp:positionH>
              <wp:positionV relativeFrom="page">
                <wp:posOffset>720090</wp:posOffset>
              </wp:positionV>
              <wp:extent cx="890270" cy="287655"/>
              <wp:effectExtent l="4445" t="0" r="635" b="1905"/>
              <wp:wrapNone/>
              <wp:docPr id="2" name="Pagen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5BB640" w14:textId="77777777" w:rsidR="00B60475" w:rsidRPr="00E0337E" w:rsidRDefault="00B60475" w:rsidP="005D0448">
                          <w:pPr>
                            <w:rPr>
                              <w:rStyle w:val="Sidetal"/>
                              <w:rFonts w:ascii="Franklin Gothic Book" w:hAnsi="Franklin Gothic Book"/>
                            </w:rPr>
                          </w:pPr>
                          <w:r w:rsidRPr="00E0337E">
                            <w:rPr>
                              <w:rStyle w:val="Sidetal"/>
                              <w:rFonts w:ascii="Franklin Gothic Book" w:hAnsi="Franklin Gothic Book"/>
                            </w:rPr>
                            <w:t xml:space="preserve">Side </w:t>
                          </w:r>
                          <w:r w:rsidRPr="00E0337E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begin"/>
                          </w:r>
                          <w:r w:rsidRPr="00E0337E">
                            <w:rPr>
                              <w:rStyle w:val="Sidetal"/>
                              <w:rFonts w:ascii="Franklin Gothic Book" w:hAnsi="Franklin Gothic Book"/>
                            </w:rPr>
                            <w:instrText xml:space="preserve"> PAGE </w:instrText>
                          </w:r>
                          <w:r w:rsidRPr="00E0337E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separate"/>
                          </w:r>
                          <w:r w:rsidR="00E0426D">
                            <w:rPr>
                              <w:rStyle w:val="Sidetal"/>
                              <w:rFonts w:ascii="Franklin Gothic Book" w:hAnsi="Franklin Gothic Book"/>
                              <w:noProof/>
                            </w:rPr>
                            <w:t>2</w:t>
                          </w:r>
                          <w:r w:rsidRPr="00E0337E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r" o:spid="_x0000_s1026" type="#_x0000_t202" style="position:absolute;margin-left:470.6pt;margin-top:56.7pt;width:70.1pt;height:22.6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" filled="f" stroked="f">
              <v:textbox inset="0,0,0,0">
                <w:txbxContent>
                  <w:p w14:paraId="175BB640" w14:textId="77777777" w:rsidR="00B60475" w:rsidRPr="00E0337E" w:rsidRDefault="00B60475" w:rsidP="005D0448">
                    <w:pPr>
                      <w:rPr>
                        <w:rStyle w:val="Sidetal"/>
                        <w:rFonts w:ascii="Franklin Gothic Book" w:hAnsi="Franklin Gothic Book"/>
                      </w:rPr>
                    </w:pPr>
                    <w:r w:rsidRPr="00E0337E">
                      <w:rPr>
                        <w:rStyle w:val="Sidetal"/>
                        <w:rFonts w:ascii="Franklin Gothic Book" w:hAnsi="Franklin Gothic Book"/>
                      </w:rPr>
                      <w:t xml:space="preserve">Side </w:t>
                    </w:r>
                    <w:r w:rsidRPr="00E0337E">
                      <w:rPr>
                        <w:rStyle w:val="Sidetal"/>
                        <w:rFonts w:ascii="Franklin Gothic Book" w:hAnsi="Franklin Gothic Book"/>
                      </w:rPr>
                      <w:fldChar w:fldCharType="begin"/>
                    </w:r>
                    <w:r w:rsidRPr="00E0337E">
                      <w:rPr>
                        <w:rStyle w:val="Sidetal"/>
                        <w:rFonts w:ascii="Franklin Gothic Book" w:hAnsi="Franklin Gothic Book"/>
                      </w:rPr>
                      <w:instrText xml:space="preserve"> PAGE </w:instrText>
                    </w:r>
                    <w:r w:rsidRPr="00E0337E">
                      <w:rPr>
                        <w:rStyle w:val="Sidetal"/>
                        <w:rFonts w:ascii="Franklin Gothic Book" w:hAnsi="Franklin Gothic Book"/>
                      </w:rPr>
                      <w:fldChar w:fldCharType="separate"/>
                    </w:r>
                    <w:r w:rsidR="00E0426D">
                      <w:rPr>
                        <w:rStyle w:val="Sidetal"/>
                        <w:rFonts w:ascii="Franklin Gothic Book" w:hAnsi="Franklin Gothic Book"/>
                        <w:noProof/>
                      </w:rPr>
                      <w:t>2</w:t>
                    </w:r>
                    <w:r w:rsidRPr="00E0337E">
                      <w:rPr>
                        <w:rStyle w:val="Sidetal"/>
                        <w:rFonts w:ascii="Franklin Gothic Book" w:hAnsi="Franklin Gothic Book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BB637" w14:textId="77777777" w:rsidR="00B60475" w:rsidRDefault="00B03352" w:rsidP="00D7739E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75BB63C" wp14:editId="175BB63D">
          <wp:simplePos x="0" y="0"/>
          <wp:positionH relativeFrom="page">
            <wp:posOffset>5166360</wp:posOffset>
          </wp:positionH>
          <wp:positionV relativeFrom="page">
            <wp:posOffset>396240</wp:posOffset>
          </wp:positionV>
          <wp:extent cx="2042795" cy="539750"/>
          <wp:effectExtent l="0" t="0" r="0" b="0"/>
          <wp:wrapNone/>
          <wp:docPr id="9" name="LogoHide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Hide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79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5BB638" w14:textId="77777777" w:rsidR="00B60475" w:rsidRDefault="00B60475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6BE1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D84BF6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5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ACB3B03"/>
    <w:multiLevelType w:val="multilevel"/>
    <w:tmpl w:val="1FF0AE94"/>
    <w:lvl w:ilvl="0">
      <w:start w:val="1"/>
      <w:numFmt w:val="bullet"/>
      <w:pStyle w:val="Punktliste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>
    <w:nsid w:val="734C7605"/>
    <w:multiLevelType w:val="multilevel"/>
    <w:tmpl w:val="2C226A52"/>
    <w:lvl w:ilvl="0">
      <w:start w:val="1"/>
      <w:numFmt w:val="decimal"/>
      <w:pStyle w:val="Nummer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7"/>
  </w:num>
  <w:num w:numId="16">
    <w:abstractNumId w:val="15"/>
  </w:num>
  <w:num w:numId="17">
    <w:abstractNumId w:val="10"/>
  </w:num>
  <w:num w:numId="18">
    <w:abstractNumId w:val="1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formatting="1" w:enforcement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A4A"/>
    <w:rsid w:val="000035B8"/>
    <w:rsid w:val="000166E1"/>
    <w:rsid w:val="00026DB0"/>
    <w:rsid w:val="000421D4"/>
    <w:rsid w:val="00046B8E"/>
    <w:rsid w:val="00051A09"/>
    <w:rsid w:val="0005459F"/>
    <w:rsid w:val="00066058"/>
    <w:rsid w:val="00070181"/>
    <w:rsid w:val="00073C09"/>
    <w:rsid w:val="00075951"/>
    <w:rsid w:val="00082046"/>
    <w:rsid w:val="000935C4"/>
    <w:rsid w:val="000A116A"/>
    <w:rsid w:val="000B09C6"/>
    <w:rsid w:val="000B0DAA"/>
    <w:rsid w:val="000C4B63"/>
    <w:rsid w:val="000D6E63"/>
    <w:rsid w:val="001010AF"/>
    <w:rsid w:val="00111D96"/>
    <w:rsid w:val="0012489C"/>
    <w:rsid w:val="0014322B"/>
    <w:rsid w:val="00153477"/>
    <w:rsid w:val="00162275"/>
    <w:rsid w:val="00184008"/>
    <w:rsid w:val="00186F7F"/>
    <w:rsid w:val="00192812"/>
    <w:rsid w:val="001A11C9"/>
    <w:rsid w:val="001A59C9"/>
    <w:rsid w:val="001B007C"/>
    <w:rsid w:val="001B7852"/>
    <w:rsid w:val="001F1E22"/>
    <w:rsid w:val="00211F27"/>
    <w:rsid w:val="00216BE3"/>
    <w:rsid w:val="002171DE"/>
    <w:rsid w:val="002350F3"/>
    <w:rsid w:val="0024066D"/>
    <w:rsid w:val="00245966"/>
    <w:rsid w:val="002564B1"/>
    <w:rsid w:val="00257B29"/>
    <w:rsid w:val="00260BCD"/>
    <w:rsid w:val="002624FC"/>
    <w:rsid w:val="00262696"/>
    <w:rsid w:val="00270BA3"/>
    <w:rsid w:val="002C2A95"/>
    <w:rsid w:val="002D3BAD"/>
    <w:rsid w:val="002E1465"/>
    <w:rsid w:val="002E326D"/>
    <w:rsid w:val="002F2D9E"/>
    <w:rsid w:val="0033233F"/>
    <w:rsid w:val="0033578E"/>
    <w:rsid w:val="00336328"/>
    <w:rsid w:val="00344DF6"/>
    <w:rsid w:val="00345870"/>
    <w:rsid w:val="00352BE9"/>
    <w:rsid w:val="00356562"/>
    <w:rsid w:val="00384947"/>
    <w:rsid w:val="003A32EE"/>
    <w:rsid w:val="003D2E35"/>
    <w:rsid w:val="003E1C0D"/>
    <w:rsid w:val="003E5F15"/>
    <w:rsid w:val="003E6170"/>
    <w:rsid w:val="003F6B6D"/>
    <w:rsid w:val="004025CF"/>
    <w:rsid w:val="0043074C"/>
    <w:rsid w:val="00431462"/>
    <w:rsid w:val="00436EDF"/>
    <w:rsid w:val="00441F08"/>
    <w:rsid w:val="004B7D82"/>
    <w:rsid w:val="004C3C58"/>
    <w:rsid w:val="004C6BDC"/>
    <w:rsid w:val="004F1530"/>
    <w:rsid w:val="004F755C"/>
    <w:rsid w:val="005001B3"/>
    <w:rsid w:val="00504494"/>
    <w:rsid w:val="00517081"/>
    <w:rsid w:val="00535644"/>
    <w:rsid w:val="00540F65"/>
    <w:rsid w:val="00545F55"/>
    <w:rsid w:val="00561D9D"/>
    <w:rsid w:val="00562901"/>
    <w:rsid w:val="00563890"/>
    <w:rsid w:val="00564020"/>
    <w:rsid w:val="00570BB3"/>
    <w:rsid w:val="005802EE"/>
    <w:rsid w:val="00587206"/>
    <w:rsid w:val="005B3D03"/>
    <w:rsid w:val="005B75E8"/>
    <w:rsid w:val="005C10DC"/>
    <w:rsid w:val="005D0448"/>
    <w:rsid w:val="005D316B"/>
    <w:rsid w:val="005E6CB9"/>
    <w:rsid w:val="005E7B46"/>
    <w:rsid w:val="00610F52"/>
    <w:rsid w:val="006546E0"/>
    <w:rsid w:val="006748E1"/>
    <w:rsid w:val="00697893"/>
    <w:rsid w:val="006A77E6"/>
    <w:rsid w:val="006C0DD2"/>
    <w:rsid w:val="006C65EF"/>
    <w:rsid w:val="006D079F"/>
    <w:rsid w:val="006D7F37"/>
    <w:rsid w:val="006E4090"/>
    <w:rsid w:val="006E694D"/>
    <w:rsid w:val="006E7DAC"/>
    <w:rsid w:val="00735637"/>
    <w:rsid w:val="00736658"/>
    <w:rsid w:val="007668D5"/>
    <w:rsid w:val="007955B4"/>
    <w:rsid w:val="007A6BCD"/>
    <w:rsid w:val="007C675E"/>
    <w:rsid w:val="007F5042"/>
    <w:rsid w:val="007F5A8F"/>
    <w:rsid w:val="007F5AE9"/>
    <w:rsid w:val="008004D6"/>
    <w:rsid w:val="00811A30"/>
    <w:rsid w:val="00841F21"/>
    <w:rsid w:val="008579F3"/>
    <w:rsid w:val="00863559"/>
    <w:rsid w:val="008A72B5"/>
    <w:rsid w:val="008D6E22"/>
    <w:rsid w:val="008F723B"/>
    <w:rsid w:val="009024E6"/>
    <w:rsid w:val="009033F4"/>
    <w:rsid w:val="00916D28"/>
    <w:rsid w:val="00930E78"/>
    <w:rsid w:val="00941CB8"/>
    <w:rsid w:val="009508BA"/>
    <w:rsid w:val="009A06B6"/>
    <w:rsid w:val="009A21A7"/>
    <w:rsid w:val="009B1BEB"/>
    <w:rsid w:val="009C3A4A"/>
    <w:rsid w:val="009D3340"/>
    <w:rsid w:val="009E1913"/>
    <w:rsid w:val="009F1D9A"/>
    <w:rsid w:val="009F27A2"/>
    <w:rsid w:val="00A071C8"/>
    <w:rsid w:val="00A131E3"/>
    <w:rsid w:val="00A437D8"/>
    <w:rsid w:val="00A62F4D"/>
    <w:rsid w:val="00A70152"/>
    <w:rsid w:val="00A83DE5"/>
    <w:rsid w:val="00AA47E3"/>
    <w:rsid w:val="00AD31AB"/>
    <w:rsid w:val="00B03352"/>
    <w:rsid w:val="00B3487E"/>
    <w:rsid w:val="00B34AC9"/>
    <w:rsid w:val="00B52A66"/>
    <w:rsid w:val="00B60475"/>
    <w:rsid w:val="00B67B00"/>
    <w:rsid w:val="00B715D8"/>
    <w:rsid w:val="00B82583"/>
    <w:rsid w:val="00B958A0"/>
    <w:rsid w:val="00B975F8"/>
    <w:rsid w:val="00BA1F39"/>
    <w:rsid w:val="00BA2C8D"/>
    <w:rsid w:val="00BA56DF"/>
    <w:rsid w:val="00BB7474"/>
    <w:rsid w:val="00BC348F"/>
    <w:rsid w:val="00BC3C7C"/>
    <w:rsid w:val="00BD6444"/>
    <w:rsid w:val="00BE7FBE"/>
    <w:rsid w:val="00C02025"/>
    <w:rsid w:val="00C03AAF"/>
    <w:rsid w:val="00C10154"/>
    <w:rsid w:val="00C14931"/>
    <w:rsid w:val="00C17A7C"/>
    <w:rsid w:val="00C37716"/>
    <w:rsid w:val="00C67247"/>
    <w:rsid w:val="00C765DB"/>
    <w:rsid w:val="00C769F5"/>
    <w:rsid w:val="00CA0509"/>
    <w:rsid w:val="00CA7413"/>
    <w:rsid w:val="00CA76D0"/>
    <w:rsid w:val="00CB2E97"/>
    <w:rsid w:val="00CE4F48"/>
    <w:rsid w:val="00CF367C"/>
    <w:rsid w:val="00CF4A61"/>
    <w:rsid w:val="00D03751"/>
    <w:rsid w:val="00D07026"/>
    <w:rsid w:val="00D100CF"/>
    <w:rsid w:val="00D27834"/>
    <w:rsid w:val="00D27965"/>
    <w:rsid w:val="00D3791D"/>
    <w:rsid w:val="00D416A3"/>
    <w:rsid w:val="00D4740F"/>
    <w:rsid w:val="00D57D48"/>
    <w:rsid w:val="00D70874"/>
    <w:rsid w:val="00D7739E"/>
    <w:rsid w:val="00DA15F4"/>
    <w:rsid w:val="00DC3E1B"/>
    <w:rsid w:val="00DC5FE3"/>
    <w:rsid w:val="00DD5C31"/>
    <w:rsid w:val="00DE6A38"/>
    <w:rsid w:val="00DF13A4"/>
    <w:rsid w:val="00E0337E"/>
    <w:rsid w:val="00E0426D"/>
    <w:rsid w:val="00E062EF"/>
    <w:rsid w:val="00E12641"/>
    <w:rsid w:val="00E14B72"/>
    <w:rsid w:val="00E15DEE"/>
    <w:rsid w:val="00E41C7A"/>
    <w:rsid w:val="00E4365E"/>
    <w:rsid w:val="00E51AB6"/>
    <w:rsid w:val="00E5632B"/>
    <w:rsid w:val="00E738BA"/>
    <w:rsid w:val="00E85921"/>
    <w:rsid w:val="00E90944"/>
    <w:rsid w:val="00E9513F"/>
    <w:rsid w:val="00E96D37"/>
    <w:rsid w:val="00EB7A4B"/>
    <w:rsid w:val="00EE0B56"/>
    <w:rsid w:val="00EE1C0D"/>
    <w:rsid w:val="00EE3B0C"/>
    <w:rsid w:val="00EE71DB"/>
    <w:rsid w:val="00EF1556"/>
    <w:rsid w:val="00EF36FB"/>
    <w:rsid w:val="00F12BA8"/>
    <w:rsid w:val="00F770CC"/>
    <w:rsid w:val="00F822C0"/>
    <w:rsid w:val="00F82D3E"/>
    <w:rsid w:val="00F94BCD"/>
    <w:rsid w:val="00FD2E19"/>
    <w:rsid w:val="00FD3B19"/>
    <w:rsid w:val="00FE6719"/>
    <w:rsid w:val="00FF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75BB5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="Times New Roman" w:hAnsi="Century Schoolbook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iPriority="99"/>
    <w:lsdException w:name="index 2" w:semiHidden="1" w:uiPriority="99"/>
    <w:lsdException w:name="index 3" w:semiHidden="1" w:uiPriority="99"/>
    <w:lsdException w:name="index 4" w:semiHidden="1" w:uiPriority="99"/>
    <w:lsdException w:name="index 5" w:semiHidden="1" w:uiPriority="99"/>
    <w:lsdException w:name="index 6" w:semiHidden="1" w:uiPriority="99"/>
    <w:lsdException w:name="index 7" w:semiHidden="1" w:uiPriority="99"/>
    <w:lsdException w:name="index 8" w:semiHidden="1" w:uiPriority="99"/>
    <w:lsdException w:name="index 9" w:semiHidden="1" w:uiPriority="99"/>
    <w:lsdException w:name="annotation text" w:semiHidden="1" w:uiPriority="99"/>
    <w:lsdException w:name="index heading" w:semiHidden="1" w:uiPriority="99"/>
    <w:lsdException w:name="caption" w:qFormat="1"/>
    <w:lsdException w:name="annotation reference" w:semiHidden="1" w:uiPriority="99"/>
    <w:lsdException w:name="table of authorities" w:semiHidden="1" w:uiPriority="99"/>
    <w:lsdException w:name="macro" w:semiHidden="1" w:uiPriority="99"/>
    <w:lsdException w:name="toa heading" w:semiHidden="1" w:uiPriority="9"/>
    <w:lsdException w:name="Title" w:qFormat="1"/>
    <w:lsdException w:name="Subtitle" w:qFormat="1"/>
    <w:lsdException w:name="Strong" w:qFormat="1"/>
    <w:lsdException w:name="Emphasis" w:qFormat="1"/>
    <w:lsdException w:name="Document Map" w:semiHidden="1" w:uiPriority="99"/>
    <w:lsdException w:name="annotation subject" w:semiHidden="1" w:uiPriority="99"/>
    <w:lsdException w:name="Placeholder Text" w:semiHidden="1" w:uiPriority="99"/>
    <w:lsdException w:name="No Spacing" w:semiHidden="1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99" w:qFormat="1"/>
    <w:lsdException w:name="Quote" w:semiHidden="1" w:uiPriority="99" w:qFormat="1"/>
    <w:lsdException w:name="Intense Quote" w:semiHidden="1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qFormat="1"/>
    <w:lsdException w:name="Intense Emphasis" w:semiHidden="1" w:uiPriority="99" w:qFormat="1"/>
    <w:lsdException w:name="Subtle Reference" w:semiHidden="1" w:uiPriority="99" w:qFormat="1"/>
    <w:lsdException w:name="Intense Reference" w:semiHidden="1" w:uiPriority="99" w:qFormat="1"/>
    <w:lsdException w:name="Book Title" w:semiHidden="1" w:uiPriority="99" w:qFormat="1"/>
    <w:lsdException w:name="Bibliography" w:semiHidden="1" w:uiPriority="99"/>
    <w:lsdException w:name="TOC Heading" w:semiHidden="1" w:uiPriority="99" w:qFormat="1"/>
  </w:latentStyles>
  <w:style w:type="paragraph" w:default="1" w:styleId="Normal">
    <w:name w:val="Normal"/>
    <w:qFormat/>
    <w:rsid w:val="00E15DEE"/>
  </w:style>
  <w:style w:type="paragraph" w:styleId="Overskrift1">
    <w:name w:val="heading 1"/>
    <w:basedOn w:val="Normal"/>
    <w:next w:val="Normal"/>
    <w:uiPriority w:val="1"/>
    <w:qFormat/>
    <w:rsid w:val="001B7852"/>
    <w:pPr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next w:val="Normal"/>
    <w:uiPriority w:val="1"/>
    <w:qFormat/>
    <w:rsid w:val="002F2D9E"/>
    <w:pPr>
      <w:outlineLvl w:val="1"/>
    </w:pPr>
    <w:rPr>
      <w:rFonts w:cs="Arial"/>
      <w:b/>
      <w:bCs/>
      <w:iCs/>
      <w:sz w:val="22"/>
      <w:szCs w:val="28"/>
    </w:rPr>
  </w:style>
  <w:style w:type="paragraph" w:styleId="Overskrift3">
    <w:name w:val="heading 3"/>
    <w:basedOn w:val="Normal"/>
    <w:next w:val="Normal"/>
    <w:uiPriority w:val="1"/>
    <w:qFormat/>
    <w:rsid w:val="009508BA"/>
    <w:p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1"/>
    <w:semiHidden/>
    <w:qFormat/>
    <w:rsid w:val="00545F55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545F55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5802E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5802E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5802E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5802E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802EE"/>
    <w:pPr>
      <w:spacing w:after="120"/>
    </w:pPr>
  </w:style>
  <w:style w:type="paragraph" w:styleId="Brdtekst2">
    <w:name w:val="Body Text 2"/>
    <w:basedOn w:val="Normal"/>
    <w:uiPriority w:val="99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99"/>
    <w:semiHidden/>
    <w:qFormat/>
    <w:rsid w:val="005802EE"/>
    <w:rPr>
      <w:b/>
      <w:bCs/>
      <w:sz w:val="16"/>
    </w:rPr>
  </w:style>
  <w:style w:type="paragraph" w:styleId="Sluthilsen">
    <w:name w:val="Closing"/>
    <w:basedOn w:val="Normal"/>
    <w:uiPriority w:val="99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802EE"/>
  </w:style>
  <w:style w:type="paragraph" w:styleId="E-mail-signatur">
    <w:name w:val="E-mail Signature"/>
    <w:basedOn w:val="Normal"/>
    <w:uiPriority w:val="99"/>
    <w:semiHidden/>
    <w:rsid w:val="005802EE"/>
  </w:style>
  <w:style w:type="character" w:styleId="Fremhv">
    <w:name w:val="Emphasis"/>
    <w:basedOn w:val="Standardskrifttypeiafsnit"/>
    <w:uiPriority w:val="99"/>
    <w:semiHidden/>
    <w:qFormat/>
    <w:rsid w:val="005802E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561D9D"/>
    <w:rPr>
      <w:rFonts w:ascii="Century Schoolbook" w:hAnsi="Century Schoolbook"/>
      <w:sz w:val="14"/>
      <w:vertAlign w:val="superscript"/>
    </w:rPr>
  </w:style>
  <w:style w:type="paragraph" w:styleId="Slutnotetekst">
    <w:name w:val="endnote text"/>
    <w:basedOn w:val="Normal"/>
    <w:uiPriority w:val="99"/>
    <w:semiHidden/>
    <w:rsid w:val="005802EE"/>
    <w:pPr>
      <w:spacing w:line="180" w:lineRule="atLeast"/>
    </w:pPr>
    <w:rPr>
      <w:sz w:val="14"/>
    </w:rPr>
  </w:style>
  <w:style w:type="paragraph" w:styleId="Modtageradresse">
    <w:name w:val="envelope address"/>
    <w:basedOn w:val="Normal"/>
    <w:uiPriority w:val="99"/>
    <w:semiHidden/>
    <w:rsid w:val="005802EE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fsenderadresse">
    <w:name w:val="envelope return"/>
    <w:basedOn w:val="Normal"/>
    <w:uiPriority w:val="99"/>
    <w:semiHidden/>
    <w:rsid w:val="005802EE"/>
    <w:rPr>
      <w:rFonts w:ascii="Arial" w:hAnsi="Arial" w:cs="Arial"/>
    </w:rPr>
  </w:style>
  <w:style w:type="character" w:styleId="Fodnotehenvisning">
    <w:name w:val="footnote reference"/>
    <w:basedOn w:val="Standardskrifttypeiafsnit"/>
    <w:uiPriority w:val="99"/>
    <w:semiHidden/>
    <w:rsid w:val="00561D9D"/>
    <w:rPr>
      <w:rFonts w:ascii="Century Schoolbook" w:hAnsi="Century Schoolbook"/>
      <w:sz w:val="14"/>
      <w:vertAlign w:val="superscript"/>
    </w:rPr>
  </w:style>
  <w:style w:type="paragraph" w:styleId="Fodnotetekst">
    <w:name w:val="footnote text"/>
    <w:basedOn w:val="Normal"/>
    <w:uiPriority w:val="99"/>
    <w:semiHidden/>
    <w:rsid w:val="005802EE"/>
    <w:pPr>
      <w:spacing w:line="180" w:lineRule="atLeast"/>
    </w:pPr>
    <w:rPr>
      <w:sz w:val="14"/>
    </w:rPr>
  </w:style>
  <w:style w:type="character" w:styleId="HTML-akronym">
    <w:name w:val="HTML Acronym"/>
    <w:basedOn w:val="Standardskrifttypeiafsnit"/>
    <w:uiPriority w:val="99"/>
    <w:semiHidden/>
    <w:rsid w:val="005802EE"/>
  </w:style>
  <w:style w:type="paragraph" w:styleId="HTML-adresse">
    <w:name w:val="HTML Address"/>
    <w:basedOn w:val="Normal"/>
    <w:uiPriority w:val="99"/>
    <w:semiHidden/>
    <w:rsid w:val="005802E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802E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802E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802EE"/>
    <w:rPr>
      <w:rFonts w:ascii="Courier New" w:hAnsi="Courier New" w:cs="Courier New"/>
    </w:rPr>
  </w:style>
  <w:style w:type="character" w:styleId="HTML-eksempel">
    <w:name w:val="HTML Sample"/>
    <w:basedOn w:val="Standardskrifttypeiafsnit"/>
    <w:uiPriority w:val="99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B82583"/>
  </w:style>
  <w:style w:type="paragraph" w:styleId="Opstilling">
    <w:name w:val="List"/>
    <w:basedOn w:val="Normal"/>
    <w:uiPriority w:val="99"/>
    <w:semiHidden/>
    <w:rsid w:val="005802EE"/>
    <w:pPr>
      <w:ind w:left="283" w:hanging="283"/>
    </w:pPr>
  </w:style>
  <w:style w:type="paragraph" w:styleId="Opstilling2">
    <w:name w:val="List 2"/>
    <w:basedOn w:val="Normal"/>
    <w:uiPriority w:val="99"/>
    <w:semiHidden/>
    <w:rsid w:val="005802EE"/>
    <w:pPr>
      <w:ind w:left="566" w:hanging="283"/>
    </w:pPr>
  </w:style>
  <w:style w:type="paragraph" w:styleId="Opstilling3">
    <w:name w:val="List 3"/>
    <w:basedOn w:val="Normal"/>
    <w:uiPriority w:val="99"/>
    <w:semiHidden/>
    <w:rsid w:val="005802EE"/>
    <w:pPr>
      <w:ind w:left="849" w:hanging="283"/>
    </w:pPr>
  </w:style>
  <w:style w:type="paragraph" w:styleId="Opstilling4">
    <w:name w:val="List 4"/>
    <w:basedOn w:val="Normal"/>
    <w:uiPriority w:val="99"/>
    <w:semiHidden/>
    <w:rsid w:val="005802EE"/>
    <w:pPr>
      <w:ind w:left="1132" w:hanging="283"/>
    </w:pPr>
  </w:style>
  <w:style w:type="paragraph" w:styleId="Opstilling5">
    <w:name w:val="List 5"/>
    <w:basedOn w:val="Normal"/>
    <w:uiPriority w:val="9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99"/>
    <w:semiHidden/>
    <w:rsid w:val="00B82583"/>
    <w:pPr>
      <w:numPr>
        <w:numId w:val="19"/>
      </w:numPr>
    </w:pPr>
  </w:style>
  <w:style w:type="paragraph" w:styleId="Opstilling-punkttegn2">
    <w:name w:val="List Bullet 2"/>
    <w:basedOn w:val="Normal"/>
    <w:uiPriority w:val="99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uiPriority w:val="99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uiPriority w:val="99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uiPriority w:val="99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uiPriority w:val="9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99"/>
    <w:semiHidden/>
    <w:rsid w:val="005802EE"/>
    <w:pPr>
      <w:numPr>
        <w:numId w:val="9"/>
      </w:numPr>
    </w:pPr>
  </w:style>
  <w:style w:type="paragraph" w:styleId="Opstilling-talellerbogst2">
    <w:name w:val="List Number 2"/>
    <w:basedOn w:val="Normal"/>
    <w:uiPriority w:val="99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uiPriority w:val="99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uiPriority w:val="99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uiPriority w:val="99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uiPriority w:val="9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802EE"/>
  </w:style>
  <w:style w:type="paragraph" w:styleId="Almindeligtekst">
    <w:name w:val="Plain Text"/>
    <w:basedOn w:val="Normal"/>
    <w:uiPriority w:val="99"/>
    <w:semiHidden/>
    <w:rsid w:val="005802EE"/>
    <w:rPr>
      <w:rFonts w:ascii="Courier New" w:hAnsi="Courier New" w:cs="Courier New"/>
    </w:rPr>
  </w:style>
  <w:style w:type="paragraph" w:styleId="Starthilsen">
    <w:name w:val="Salutation"/>
    <w:basedOn w:val="Normal"/>
    <w:next w:val="Normal"/>
    <w:uiPriority w:val="99"/>
    <w:semiHidden/>
    <w:rsid w:val="005802EE"/>
  </w:style>
  <w:style w:type="paragraph" w:styleId="Underskrift">
    <w:name w:val="Signature"/>
    <w:basedOn w:val="Normal"/>
    <w:uiPriority w:val="99"/>
    <w:semiHidden/>
    <w:rsid w:val="005802EE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5802EE"/>
    <w:rPr>
      <w:b/>
      <w:bCs/>
    </w:rPr>
  </w:style>
  <w:style w:type="paragraph" w:styleId="Undertitel">
    <w:name w:val="Subtitle"/>
    <w:basedOn w:val="Normal"/>
    <w:uiPriority w:val="99"/>
    <w:semiHidden/>
    <w:qFormat/>
    <w:rsid w:val="00CF367C"/>
    <w:pPr>
      <w:spacing w:after="60"/>
      <w:jc w:val="center"/>
    </w:pPr>
    <w:rPr>
      <w:rFonts w:ascii="Arial" w:hAnsi="Arial" w:cs="Arial"/>
      <w:sz w:val="24"/>
    </w:rPr>
  </w:style>
  <w:style w:type="table" w:styleId="Tabel-3D-effekter1">
    <w:name w:val="Table 3D effects 1"/>
    <w:basedOn w:val="Tabel-Normal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"/>
    <w:semiHidden/>
    <w:qFormat/>
    <w:rsid w:val="00CF367C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"/>
    <w:semiHidden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9"/>
    <w:semiHidden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9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"/>
    <w:semiHidden/>
    <w:rsid w:val="00863559"/>
    <w:pPr>
      <w:tabs>
        <w:tab w:val="right" w:pos="7655"/>
      </w:tabs>
      <w:ind w:left="1134" w:right="567"/>
    </w:pPr>
  </w:style>
  <w:style w:type="character" w:styleId="BesgtHyperlink">
    <w:name w:val="FollowedHyperlink"/>
    <w:basedOn w:val="Standardskrifttypeiafsnit"/>
    <w:uiPriority w:val="99"/>
    <w:semiHidden/>
    <w:rsid w:val="00EF36FB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hoved">
    <w:name w:val="header"/>
    <w:basedOn w:val="Normal"/>
    <w:uiPriority w:val="99"/>
    <w:semiHidden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character" w:styleId="Hyperlink">
    <w:name w:val="Hyperlink"/>
    <w:basedOn w:val="Standardskrifttypeiafsnit"/>
    <w:semiHidden/>
    <w:rsid w:val="00EF36FB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5D0448"/>
    <w:rPr>
      <w:rFonts w:ascii="Franklin Gothic Demi" w:hAnsi="Franklin Gothic Demi"/>
      <w:sz w:val="17"/>
    </w:rPr>
  </w:style>
  <w:style w:type="paragraph" w:customStyle="1" w:styleId="Punktliste">
    <w:name w:val="Punktliste"/>
    <w:basedOn w:val="Normal"/>
    <w:uiPriority w:val="4"/>
    <w:qFormat/>
    <w:rsid w:val="002F2D9E"/>
    <w:pPr>
      <w:numPr>
        <w:numId w:val="14"/>
      </w:numPr>
    </w:pPr>
  </w:style>
  <w:style w:type="paragraph" w:styleId="Indholdsfortegnelse6">
    <w:name w:val="toc 6"/>
    <w:basedOn w:val="Normal"/>
    <w:next w:val="Normal"/>
    <w:uiPriority w:val="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ummerering">
    <w:name w:val="Nummerering"/>
    <w:basedOn w:val="Normal"/>
    <w:uiPriority w:val="4"/>
    <w:qFormat/>
    <w:rsid w:val="002F2D9E"/>
    <w:pPr>
      <w:numPr>
        <w:numId w:val="15"/>
      </w:numPr>
    </w:pPr>
  </w:style>
  <w:style w:type="paragraph" w:customStyle="1" w:styleId="Tabeltekst">
    <w:name w:val="Tabel tekst"/>
    <w:basedOn w:val="Normal"/>
    <w:uiPriority w:val="4"/>
    <w:rsid w:val="009D3340"/>
    <w:pPr>
      <w:spacing w:line="220" w:lineRule="atLeast"/>
    </w:pPr>
    <w:rPr>
      <w:sz w:val="18"/>
    </w:rPr>
  </w:style>
  <w:style w:type="paragraph" w:customStyle="1" w:styleId="Tabeloverskrift">
    <w:name w:val="Tabel overskrift"/>
    <w:basedOn w:val="Normal"/>
    <w:uiPriority w:val="4"/>
    <w:rsid w:val="00CB2E97"/>
    <w:pPr>
      <w:spacing w:line="260" w:lineRule="atLeast"/>
    </w:pPr>
    <w:rPr>
      <w:b/>
      <w:sz w:val="18"/>
    </w:rPr>
  </w:style>
  <w:style w:type="paragraph" w:customStyle="1" w:styleId="Tabelkolonneoverskrift">
    <w:name w:val="Tabel kolonne overskrift"/>
    <w:basedOn w:val="Normal"/>
    <w:uiPriority w:val="4"/>
    <w:rsid w:val="002F2D9E"/>
    <w:pPr>
      <w:spacing w:line="220" w:lineRule="atLeast"/>
    </w:pPr>
    <w:rPr>
      <w:b/>
      <w:sz w:val="18"/>
    </w:rPr>
  </w:style>
  <w:style w:type="table" w:customStyle="1" w:styleId="Table-Normal">
    <w:name w:val="Table - Normal"/>
    <w:basedOn w:val="Tabel-Normal"/>
    <w:rsid w:val="003E6170"/>
    <w:pPr>
      <w:spacing w:line="220" w:lineRule="atLeast"/>
    </w:pPr>
    <w:rPr>
      <w:rFonts w:ascii="Verdana" w:hAnsi="Verdana"/>
      <w:sz w:val="18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4"/>
    <w:rsid w:val="003E6170"/>
    <w:pPr>
      <w:jc w:val="right"/>
    </w:pPr>
  </w:style>
  <w:style w:type="paragraph" w:customStyle="1" w:styleId="TabelnumreTotal">
    <w:name w:val="Tabel numre Total"/>
    <w:basedOn w:val="Tabelnumre"/>
    <w:uiPriority w:val="4"/>
    <w:rsid w:val="003E6170"/>
    <w:rPr>
      <w:b/>
    </w:rPr>
  </w:style>
  <w:style w:type="paragraph" w:customStyle="1" w:styleId="Template">
    <w:name w:val="Template"/>
    <w:uiPriority w:val="8"/>
    <w:semiHidden/>
    <w:rsid w:val="003D2E35"/>
    <w:pPr>
      <w:spacing w:line="220" w:lineRule="atLeast"/>
    </w:pPr>
    <w:rPr>
      <w:rFonts w:ascii="Franklin Gothic Book" w:hAnsi="Franklin Gothic Book"/>
      <w:noProof/>
      <w:sz w:val="17"/>
      <w:szCs w:val="24"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8"/>
    <w:semiHidden/>
    <w:rsid w:val="003D2E35"/>
    <w:rPr>
      <w:rFonts w:ascii="Franklin Gothic Demi" w:hAnsi="Franklin Gothic Demi"/>
    </w:rPr>
  </w:style>
  <w:style w:type="paragraph" w:customStyle="1" w:styleId="Template-Adresse">
    <w:name w:val="Template - Adresse"/>
    <w:basedOn w:val="Template"/>
    <w:uiPriority w:val="8"/>
    <w:semiHidden/>
    <w:rsid w:val="00A83DE5"/>
    <w:pPr>
      <w:tabs>
        <w:tab w:val="left" w:pos="601"/>
        <w:tab w:val="left" w:pos="782"/>
      </w:tabs>
    </w:pPr>
  </w:style>
  <w:style w:type="paragraph" w:customStyle="1" w:styleId="Template-Dato">
    <w:name w:val="Template - Dato"/>
    <w:basedOn w:val="Template-Adresse"/>
    <w:uiPriority w:val="8"/>
    <w:semiHidden/>
    <w:rsid w:val="006E4090"/>
    <w:pPr>
      <w:spacing w:line="360" w:lineRule="atLeast"/>
    </w:pPr>
  </w:style>
  <w:style w:type="table" w:styleId="Tabel-Gitter">
    <w:name w:val="Table Grid"/>
    <w:basedOn w:val="Tabel-Normal"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Yderligereoplysninger">
    <w:name w:val="Normal - Yderligere oplysninger"/>
    <w:basedOn w:val="Normal"/>
    <w:next w:val="Normal"/>
    <w:uiPriority w:val="4"/>
    <w:semiHidden/>
    <w:rsid w:val="003E1C0D"/>
    <w:rPr>
      <w:b/>
    </w:rPr>
  </w:style>
  <w:style w:type="paragraph" w:customStyle="1" w:styleId="Template-JNr">
    <w:name w:val="Template - J Nr"/>
    <w:basedOn w:val="Template"/>
    <w:uiPriority w:val="8"/>
    <w:semiHidden/>
    <w:rsid w:val="005B75E8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BE7FBE"/>
  </w:style>
  <w:style w:type="paragraph" w:customStyle="1" w:styleId="Normal-AfsenderNavn">
    <w:name w:val="Normal - Afsender Navn"/>
    <w:basedOn w:val="Normal"/>
    <w:next w:val="Normal"/>
    <w:uiPriority w:val="4"/>
    <w:semiHidden/>
    <w:rsid w:val="00270BA3"/>
    <w:pPr>
      <w:spacing w:line="200" w:lineRule="atLeast"/>
    </w:pPr>
    <w:rPr>
      <w:rFonts w:ascii="Arial" w:hAnsi="Arial"/>
      <w:b/>
      <w:sz w:val="16"/>
    </w:rPr>
  </w:style>
  <w:style w:type="paragraph" w:customStyle="1" w:styleId="Template-DokumentNavn">
    <w:name w:val="Template - Dokument Navn"/>
    <w:basedOn w:val="Template"/>
    <w:next w:val="Template-Dato"/>
    <w:uiPriority w:val="8"/>
    <w:semiHidden/>
    <w:rsid w:val="006546E0"/>
    <w:pPr>
      <w:spacing w:line="240" w:lineRule="atLeast"/>
    </w:pPr>
    <w:rPr>
      <w:rFonts w:ascii="Century Schoolbook" w:hAnsi="Century Schoolbook"/>
      <w:b/>
      <w:sz w:val="32"/>
    </w:rPr>
  </w:style>
  <w:style w:type="paragraph" w:customStyle="1" w:styleId="Normal-DokumentOverskrift">
    <w:name w:val="Normal - Dokument Overskrift"/>
    <w:basedOn w:val="Normal"/>
    <w:uiPriority w:val="4"/>
    <w:semiHidden/>
    <w:rsid w:val="00EB7A4B"/>
    <w:pPr>
      <w:spacing w:line="220" w:lineRule="atLeast"/>
    </w:pPr>
    <w:rPr>
      <w:b/>
      <w:sz w:val="32"/>
    </w:rPr>
  </w:style>
  <w:style w:type="paragraph" w:customStyle="1" w:styleId="Normal-Underoverskrift">
    <w:name w:val="Normal - Underoverskrift"/>
    <w:basedOn w:val="Normal-DokumentOverskrift"/>
    <w:uiPriority w:val="4"/>
    <w:semiHidden/>
    <w:rsid w:val="00EB7A4B"/>
    <w:pPr>
      <w:spacing w:line="280" w:lineRule="atLeast"/>
    </w:pPr>
    <w:rPr>
      <w:b w:val="0"/>
      <w:sz w:val="20"/>
    </w:rPr>
  </w:style>
  <w:style w:type="paragraph" w:customStyle="1" w:styleId="HelpText">
    <w:name w:val="HelpText"/>
    <w:uiPriority w:val="4"/>
    <w:rsid w:val="009033F4"/>
    <w:rPr>
      <w:i/>
      <w:szCs w:val="24"/>
      <w:lang w:eastAsia="en-US"/>
    </w:rPr>
  </w:style>
  <w:style w:type="paragraph" w:customStyle="1" w:styleId="Template-Tekst">
    <w:name w:val="Template - Tekst"/>
    <w:basedOn w:val="Template"/>
    <w:uiPriority w:val="8"/>
    <w:semiHidden/>
    <w:rsid w:val="00735637"/>
    <w:pPr>
      <w:spacing w:line="360" w:lineRule="atLeast"/>
    </w:pPr>
  </w:style>
  <w:style w:type="paragraph" w:styleId="Markeringsbobletekst">
    <w:name w:val="Balloon Text"/>
    <w:basedOn w:val="Normal"/>
    <w:link w:val="MarkeringsbobletekstTegn"/>
    <w:uiPriority w:val="99"/>
    <w:semiHidden/>
    <w:rsid w:val="00E41C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5DEE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C17A7C"/>
    <w:rPr>
      <w:color w:val="808080"/>
    </w:rPr>
  </w:style>
  <w:style w:type="paragraph" w:customStyle="1" w:styleId="Default">
    <w:name w:val="Default"/>
    <w:rsid w:val="00E0426D"/>
    <w:pPr>
      <w:autoSpaceDE w:val="0"/>
      <w:autoSpaceDN w:val="0"/>
      <w:adjustRightInd w:val="0"/>
      <w:spacing w:line="240" w:lineRule="auto"/>
    </w:pPr>
    <w:rPr>
      <w:rFonts w:cs="Century Schoolbook"/>
      <w:color w:val="000000"/>
      <w:sz w:val="24"/>
      <w:szCs w:val="24"/>
    </w:rPr>
  </w:style>
  <w:style w:type="character" w:customStyle="1" w:styleId="last">
    <w:name w:val="last"/>
    <w:basedOn w:val="Standardskrifttypeiafsnit"/>
    <w:rsid w:val="00E042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Schoolbook" w:eastAsia="Times New Roman" w:hAnsi="Century Schoolbook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iPriority="99"/>
    <w:lsdException w:name="index 2" w:semiHidden="1" w:uiPriority="99"/>
    <w:lsdException w:name="index 3" w:semiHidden="1" w:uiPriority="99"/>
    <w:lsdException w:name="index 4" w:semiHidden="1" w:uiPriority="99"/>
    <w:lsdException w:name="index 5" w:semiHidden="1" w:uiPriority="99"/>
    <w:lsdException w:name="index 6" w:semiHidden="1" w:uiPriority="99"/>
    <w:lsdException w:name="index 7" w:semiHidden="1" w:uiPriority="99"/>
    <w:lsdException w:name="index 8" w:semiHidden="1" w:uiPriority="99"/>
    <w:lsdException w:name="index 9" w:semiHidden="1" w:uiPriority="99"/>
    <w:lsdException w:name="annotation text" w:semiHidden="1" w:uiPriority="99"/>
    <w:lsdException w:name="index heading" w:semiHidden="1" w:uiPriority="99"/>
    <w:lsdException w:name="caption" w:qFormat="1"/>
    <w:lsdException w:name="annotation reference" w:semiHidden="1" w:uiPriority="99"/>
    <w:lsdException w:name="table of authorities" w:semiHidden="1" w:uiPriority="99"/>
    <w:lsdException w:name="macro" w:semiHidden="1" w:uiPriority="99"/>
    <w:lsdException w:name="toa heading" w:semiHidden="1" w:uiPriority="9"/>
    <w:lsdException w:name="Title" w:qFormat="1"/>
    <w:lsdException w:name="Subtitle" w:qFormat="1"/>
    <w:lsdException w:name="Strong" w:qFormat="1"/>
    <w:lsdException w:name="Emphasis" w:qFormat="1"/>
    <w:lsdException w:name="Document Map" w:semiHidden="1" w:uiPriority="99"/>
    <w:lsdException w:name="annotation subject" w:semiHidden="1" w:uiPriority="99"/>
    <w:lsdException w:name="Placeholder Text" w:semiHidden="1" w:uiPriority="99"/>
    <w:lsdException w:name="No Spacing" w:semiHidden="1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99" w:qFormat="1"/>
    <w:lsdException w:name="Quote" w:semiHidden="1" w:uiPriority="99" w:qFormat="1"/>
    <w:lsdException w:name="Intense Quote" w:semiHidden="1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qFormat="1"/>
    <w:lsdException w:name="Intense Emphasis" w:semiHidden="1" w:uiPriority="99" w:qFormat="1"/>
    <w:lsdException w:name="Subtle Reference" w:semiHidden="1" w:uiPriority="99" w:qFormat="1"/>
    <w:lsdException w:name="Intense Reference" w:semiHidden="1" w:uiPriority="99" w:qFormat="1"/>
    <w:lsdException w:name="Book Title" w:semiHidden="1" w:uiPriority="99" w:qFormat="1"/>
    <w:lsdException w:name="Bibliography" w:semiHidden="1" w:uiPriority="99"/>
    <w:lsdException w:name="TOC Heading" w:semiHidden="1" w:uiPriority="99" w:qFormat="1"/>
  </w:latentStyles>
  <w:style w:type="paragraph" w:default="1" w:styleId="Normal">
    <w:name w:val="Normal"/>
    <w:qFormat/>
    <w:rsid w:val="00E15DEE"/>
  </w:style>
  <w:style w:type="paragraph" w:styleId="Overskrift1">
    <w:name w:val="heading 1"/>
    <w:basedOn w:val="Normal"/>
    <w:next w:val="Normal"/>
    <w:uiPriority w:val="1"/>
    <w:qFormat/>
    <w:rsid w:val="001B7852"/>
    <w:pPr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next w:val="Normal"/>
    <w:uiPriority w:val="1"/>
    <w:qFormat/>
    <w:rsid w:val="002F2D9E"/>
    <w:pPr>
      <w:outlineLvl w:val="1"/>
    </w:pPr>
    <w:rPr>
      <w:rFonts w:cs="Arial"/>
      <w:b/>
      <w:bCs/>
      <w:iCs/>
      <w:sz w:val="22"/>
      <w:szCs w:val="28"/>
    </w:rPr>
  </w:style>
  <w:style w:type="paragraph" w:styleId="Overskrift3">
    <w:name w:val="heading 3"/>
    <w:basedOn w:val="Normal"/>
    <w:next w:val="Normal"/>
    <w:uiPriority w:val="1"/>
    <w:qFormat/>
    <w:rsid w:val="009508BA"/>
    <w:p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1"/>
    <w:semiHidden/>
    <w:qFormat/>
    <w:rsid w:val="00545F55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545F55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5802E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5802E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5802E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5802E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802EE"/>
    <w:pPr>
      <w:spacing w:after="120"/>
    </w:pPr>
  </w:style>
  <w:style w:type="paragraph" w:styleId="Brdtekst2">
    <w:name w:val="Body Text 2"/>
    <w:basedOn w:val="Normal"/>
    <w:uiPriority w:val="99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99"/>
    <w:semiHidden/>
    <w:qFormat/>
    <w:rsid w:val="005802EE"/>
    <w:rPr>
      <w:b/>
      <w:bCs/>
      <w:sz w:val="16"/>
    </w:rPr>
  </w:style>
  <w:style w:type="paragraph" w:styleId="Sluthilsen">
    <w:name w:val="Closing"/>
    <w:basedOn w:val="Normal"/>
    <w:uiPriority w:val="99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802EE"/>
  </w:style>
  <w:style w:type="paragraph" w:styleId="E-mail-signatur">
    <w:name w:val="E-mail Signature"/>
    <w:basedOn w:val="Normal"/>
    <w:uiPriority w:val="99"/>
    <w:semiHidden/>
    <w:rsid w:val="005802EE"/>
  </w:style>
  <w:style w:type="character" w:styleId="Fremhv">
    <w:name w:val="Emphasis"/>
    <w:basedOn w:val="Standardskrifttypeiafsnit"/>
    <w:uiPriority w:val="99"/>
    <w:semiHidden/>
    <w:qFormat/>
    <w:rsid w:val="005802E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561D9D"/>
    <w:rPr>
      <w:rFonts w:ascii="Century Schoolbook" w:hAnsi="Century Schoolbook"/>
      <w:sz w:val="14"/>
      <w:vertAlign w:val="superscript"/>
    </w:rPr>
  </w:style>
  <w:style w:type="paragraph" w:styleId="Slutnotetekst">
    <w:name w:val="endnote text"/>
    <w:basedOn w:val="Normal"/>
    <w:uiPriority w:val="99"/>
    <w:semiHidden/>
    <w:rsid w:val="005802EE"/>
    <w:pPr>
      <w:spacing w:line="180" w:lineRule="atLeast"/>
    </w:pPr>
    <w:rPr>
      <w:sz w:val="14"/>
    </w:rPr>
  </w:style>
  <w:style w:type="paragraph" w:styleId="Modtageradresse">
    <w:name w:val="envelope address"/>
    <w:basedOn w:val="Normal"/>
    <w:uiPriority w:val="99"/>
    <w:semiHidden/>
    <w:rsid w:val="005802EE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fsenderadresse">
    <w:name w:val="envelope return"/>
    <w:basedOn w:val="Normal"/>
    <w:uiPriority w:val="99"/>
    <w:semiHidden/>
    <w:rsid w:val="005802EE"/>
    <w:rPr>
      <w:rFonts w:ascii="Arial" w:hAnsi="Arial" w:cs="Arial"/>
    </w:rPr>
  </w:style>
  <w:style w:type="character" w:styleId="Fodnotehenvisning">
    <w:name w:val="footnote reference"/>
    <w:basedOn w:val="Standardskrifttypeiafsnit"/>
    <w:uiPriority w:val="99"/>
    <w:semiHidden/>
    <w:rsid w:val="00561D9D"/>
    <w:rPr>
      <w:rFonts w:ascii="Century Schoolbook" w:hAnsi="Century Schoolbook"/>
      <w:sz w:val="14"/>
      <w:vertAlign w:val="superscript"/>
    </w:rPr>
  </w:style>
  <w:style w:type="paragraph" w:styleId="Fodnotetekst">
    <w:name w:val="footnote text"/>
    <w:basedOn w:val="Normal"/>
    <w:uiPriority w:val="99"/>
    <w:semiHidden/>
    <w:rsid w:val="005802EE"/>
    <w:pPr>
      <w:spacing w:line="180" w:lineRule="atLeast"/>
    </w:pPr>
    <w:rPr>
      <w:sz w:val="14"/>
    </w:rPr>
  </w:style>
  <w:style w:type="character" w:styleId="HTML-akronym">
    <w:name w:val="HTML Acronym"/>
    <w:basedOn w:val="Standardskrifttypeiafsnit"/>
    <w:uiPriority w:val="99"/>
    <w:semiHidden/>
    <w:rsid w:val="005802EE"/>
  </w:style>
  <w:style w:type="paragraph" w:styleId="HTML-adresse">
    <w:name w:val="HTML Address"/>
    <w:basedOn w:val="Normal"/>
    <w:uiPriority w:val="99"/>
    <w:semiHidden/>
    <w:rsid w:val="005802E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802E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802E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802EE"/>
    <w:rPr>
      <w:rFonts w:ascii="Courier New" w:hAnsi="Courier New" w:cs="Courier New"/>
    </w:rPr>
  </w:style>
  <w:style w:type="character" w:styleId="HTML-eksempel">
    <w:name w:val="HTML Sample"/>
    <w:basedOn w:val="Standardskrifttypeiafsnit"/>
    <w:uiPriority w:val="99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B82583"/>
  </w:style>
  <w:style w:type="paragraph" w:styleId="Opstilling">
    <w:name w:val="List"/>
    <w:basedOn w:val="Normal"/>
    <w:uiPriority w:val="99"/>
    <w:semiHidden/>
    <w:rsid w:val="005802EE"/>
    <w:pPr>
      <w:ind w:left="283" w:hanging="283"/>
    </w:pPr>
  </w:style>
  <w:style w:type="paragraph" w:styleId="Opstilling2">
    <w:name w:val="List 2"/>
    <w:basedOn w:val="Normal"/>
    <w:uiPriority w:val="99"/>
    <w:semiHidden/>
    <w:rsid w:val="005802EE"/>
    <w:pPr>
      <w:ind w:left="566" w:hanging="283"/>
    </w:pPr>
  </w:style>
  <w:style w:type="paragraph" w:styleId="Opstilling3">
    <w:name w:val="List 3"/>
    <w:basedOn w:val="Normal"/>
    <w:uiPriority w:val="99"/>
    <w:semiHidden/>
    <w:rsid w:val="005802EE"/>
    <w:pPr>
      <w:ind w:left="849" w:hanging="283"/>
    </w:pPr>
  </w:style>
  <w:style w:type="paragraph" w:styleId="Opstilling4">
    <w:name w:val="List 4"/>
    <w:basedOn w:val="Normal"/>
    <w:uiPriority w:val="99"/>
    <w:semiHidden/>
    <w:rsid w:val="005802EE"/>
    <w:pPr>
      <w:ind w:left="1132" w:hanging="283"/>
    </w:pPr>
  </w:style>
  <w:style w:type="paragraph" w:styleId="Opstilling5">
    <w:name w:val="List 5"/>
    <w:basedOn w:val="Normal"/>
    <w:uiPriority w:val="9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99"/>
    <w:semiHidden/>
    <w:rsid w:val="00B82583"/>
    <w:pPr>
      <w:numPr>
        <w:numId w:val="19"/>
      </w:numPr>
    </w:pPr>
  </w:style>
  <w:style w:type="paragraph" w:styleId="Opstilling-punkttegn2">
    <w:name w:val="List Bullet 2"/>
    <w:basedOn w:val="Normal"/>
    <w:uiPriority w:val="99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uiPriority w:val="99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uiPriority w:val="99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uiPriority w:val="99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uiPriority w:val="9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99"/>
    <w:semiHidden/>
    <w:rsid w:val="005802EE"/>
    <w:pPr>
      <w:numPr>
        <w:numId w:val="9"/>
      </w:numPr>
    </w:pPr>
  </w:style>
  <w:style w:type="paragraph" w:styleId="Opstilling-talellerbogst2">
    <w:name w:val="List Number 2"/>
    <w:basedOn w:val="Normal"/>
    <w:uiPriority w:val="99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uiPriority w:val="99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uiPriority w:val="99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uiPriority w:val="99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uiPriority w:val="9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802EE"/>
  </w:style>
  <w:style w:type="paragraph" w:styleId="Almindeligtekst">
    <w:name w:val="Plain Text"/>
    <w:basedOn w:val="Normal"/>
    <w:uiPriority w:val="99"/>
    <w:semiHidden/>
    <w:rsid w:val="005802EE"/>
    <w:rPr>
      <w:rFonts w:ascii="Courier New" w:hAnsi="Courier New" w:cs="Courier New"/>
    </w:rPr>
  </w:style>
  <w:style w:type="paragraph" w:styleId="Starthilsen">
    <w:name w:val="Salutation"/>
    <w:basedOn w:val="Normal"/>
    <w:next w:val="Normal"/>
    <w:uiPriority w:val="99"/>
    <w:semiHidden/>
    <w:rsid w:val="005802EE"/>
  </w:style>
  <w:style w:type="paragraph" w:styleId="Underskrift">
    <w:name w:val="Signature"/>
    <w:basedOn w:val="Normal"/>
    <w:uiPriority w:val="99"/>
    <w:semiHidden/>
    <w:rsid w:val="005802EE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5802EE"/>
    <w:rPr>
      <w:b/>
      <w:bCs/>
    </w:rPr>
  </w:style>
  <w:style w:type="paragraph" w:styleId="Undertitel">
    <w:name w:val="Subtitle"/>
    <w:basedOn w:val="Normal"/>
    <w:uiPriority w:val="99"/>
    <w:semiHidden/>
    <w:qFormat/>
    <w:rsid w:val="00CF367C"/>
    <w:pPr>
      <w:spacing w:after="60"/>
      <w:jc w:val="center"/>
    </w:pPr>
    <w:rPr>
      <w:rFonts w:ascii="Arial" w:hAnsi="Arial" w:cs="Arial"/>
      <w:sz w:val="24"/>
    </w:rPr>
  </w:style>
  <w:style w:type="table" w:styleId="Tabel-3D-effekter1">
    <w:name w:val="Table 3D effects 1"/>
    <w:basedOn w:val="Tabel-Normal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"/>
    <w:semiHidden/>
    <w:qFormat/>
    <w:rsid w:val="00CF367C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"/>
    <w:semiHidden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9"/>
    <w:semiHidden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9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"/>
    <w:semiHidden/>
    <w:rsid w:val="00863559"/>
    <w:pPr>
      <w:tabs>
        <w:tab w:val="right" w:pos="7655"/>
      </w:tabs>
      <w:ind w:left="1134" w:right="567"/>
    </w:pPr>
  </w:style>
  <w:style w:type="character" w:styleId="BesgtHyperlink">
    <w:name w:val="FollowedHyperlink"/>
    <w:basedOn w:val="Standardskrifttypeiafsnit"/>
    <w:uiPriority w:val="99"/>
    <w:semiHidden/>
    <w:rsid w:val="00EF36FB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hoved">
    <w:name w:val="header"/>
    <w:basedOn w:val="Normal"/>
    <w:uiPriority w:val="99"/>
    <w:semiHidden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character" w:styleId="Hyperlink">
    <w:name w:val="Hyperlink"/>
    <w:basedOn w:val="Standardskrifttypeiafsnit"/>
    <w:semiHidden/>
    <w:rsid w:val="00EF36FB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5D0448"/>
    <w:rPr>
      <w:rFonts w:ascii="Franklin Gothic Demi" w:hAnsi="Franklin Gothic Demi"/>
      <w:sz w:val="17"/>
    </w:rPr>
  </w:style>
  <w:style w:type="paragraph" w:customStyle="1" w:styleId="Punktliste">
    <w:name w:val="Punktliste"/>
    <w:basedOn w:val="Normal"/>
    <w:uiPriority w:val="4"/>
    <w:qFormat/>
    <w:rsid w:val="002F2D9E"/>
    <w:pPr>
      <w:numPr>
        <w:numId w:val="14"/>
      </w:numPr>
    </w:pPr>
  </w:style>
  <w:style w:type="paragraph" w:styleId="Indholdsfortegnelse6">
    <w:name w:val="toc 6"/>
    <w:basedOn w:val="Normal"/>
    <w:next w:val="Normal"/>
    <w:uiPriority w:val="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ummerering">
    <w:name w:val="Nummerering"/>
    <w:basedOn w:val="Normal"/>
    <w:uiPriority w:val="4"/>
    <w:qFormat/>
    <w:rsid w:val="002F2D9E"/>
    <w:pPr>
      <w:numPr>
        <w:numId w:val="15"/>
      </w:numPr>
    </w:pPr>
  </w:style>
  <w:style w:type="paragraph" w:customStyle="1" w:styleId="Tabeltekst">
    <w:name w:val="Tabel tekst"/>
    <w:basedOn w:val="Normal"/>
    <w:uiPriority w:val="4"/>
    <w:rsid w:val="009D3340"/>
    <w:pPr>
      <w:spacing w:line="220" w:lineRule="atLeast"/>
    </w:pPr>
    <w:rPr>
      <w:sz w:val="18"/>
    </w:rPr>
  </w:style>
  <w:style w:type="paragraph" w:customStyle="1" w:styleId="Tabeloverskrift">
    <w:name w:val="Tabel overskrift"/>
    <w:basedOn w:val="Normal"/>
    <w:uiPriority w:val="4"/>
    <w:rsid w:val="00CB2E97"/>
    <w:pPr>
      <w:spacing w:line="260" w:lineRule="atLeast"/>
    </w:pPr>
    <w:rPr>
      <w:b/>
      <w:sz w:val="18"/>
    </w:rPr>
  </w:style>
  <w:style w:type="paragraph" w:customStyle="1" w:styleId="Tabelkolonneoverskrift">
    <w:name w:val="Tabel kolonne overskrift"/>
    <w:basedOn w:val="Normal"/>
    <w:uiPriority w:val="4"/>
    <w:rsid w:val="002F2D9E"/>
    <w:pPr>
      <w:spacing w:line="220" w:lineRule="atLeast"/>
    </w:pPr>
    <w:rPr>
      <w:b/>
      <w:sz w:val="18"/>
    </w:rPr>
  </w:style>
  <w:style w:type="table" w:customStyle="1" w:styleId="Table-Normal">
    <w:name w:val="Table - Normal"/>
    <w:basedOn w:val="Tabel-Normal"/>
    <w:rsid w:val="003E6170"/>
    <w:pPr>
      <w:spacing w:line="220" w:lineRule="atLeast"/>
    </w:pPr>
    <w:rPr>
      <w:rFonts w:ascii="Verdana" w:hAnsi="Verdana"/>
      <w:sz w:val="18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4"/>
    <w:rsid w:val="003E6170"/>
    <w:pPr>
      <w:jc w:val="right"/>
    </w:pPr>
  </w:style>
  <w:style w:type="paragraph" w:customStyle="1" w:styleId="TabelnumreTotal">
    <w:name w:val="Tabel numre Total"/>
    <w:basedOn w:val="Tabelnumre"/>
    <w:uiPriority w:val="4"/>
    <w:rsid w:val="003E6170"/>
    <w:rPr>
      <w:b/>
    </w:rPr>
  </w:style>
  <w:style w:type="paragraph" w:customStyle="1" w:styleId="Template">
    <w:name w:val="Template"/>
    <w:uiPriority w:val="8"/>
    <w:semiHidden/>
    <w:rsid w:val="003D2E35"/>
    <w:pPr>
      <w:spacing w:line="220" w:lineRule="atLeast"/>
    </w:pPr>
    <w:rPr>
      <w:rFonts w:ascii="Franklin Gothic Book" w:hAnsi="Franklin Gothic Book"/>
      <w:noProof/>
      <w:sz w:val="17"/>
      <w:szCs w:val="24"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8"/>
    <w:semiHidden/>
    <w:rsid w:val="003D2E35"/>
    <w:rPr>
      <w:rFonts w:ascii="Franklin Gothic Demi" w:hAnsi="Franklin Gothic Demi"/>
    </w:rPr>
  </w:style>
  <w:style w:type="paragraph" w:customStyle="1" w:styleId="Template-Adresse">
    <w:name w:val="Template - Adresse"/>
    <w:basedOn w:val="Template"/>
    <w:uiPriority w:val="8"/>
    <w:semiHidden/>
    <w:rsid w:val="00A83DE5"/>
    <w:pPr>
      <w:tabs>
        <w:tab w:val="left" w:pos="601"/>
        <w:tab w:val="left" w:pos="782"/>
      </w:tabs>
    </w:pPr>
  </w:style>
  <w:style w:type="paragraph" w:customStyle="1" w:styleId="Template-Dato">
    <w:name w:val="Template - Dato"/>
    <w:basedOn w:val="Template-Adresse"/>
    <w:uiPriority w:val="8"/>
    <w:semiHidden/>
    <w:rsid w:val="006E4090"/>
    <w:pPr>
      <w:spacing w:line="360" w:lineRule="atLeast"/>
    </w:pPr>
  </w:style>
  <w:style w:type="table" w:styleId="Tabel-Gitter">
    <w:name w:val="Table Grid"/>
    <w:basedOn w:val="Tabel-Normal"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Yderligereoplysninger">
    <w:name w:val="Normal - Yderligere oplysninger"/>
    <w:basedOn w:val="Normal"/>
    <w:next w:val="Normal"/>
    <w:uiPriority w:val="4"/>
    <w:semiHidden/>
    <w:rsid w:val="003E1C0D"/>
    <w:rPr>
      <w:b/>
    </w:rPr>
  </w:style>
  <w:style w:type="paragraph" w:customStyle="1" w:styleId="Template-JNr">
    <w:name w:val="Template - J Nr"/>
    <w:basedOn w:val="Template"/>
    <w:uiPriority w:val="8"/>
    <w:semiHidden/>
    <w:rsid w:val="005B75E8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BE7FBE"/>
  </w:style>
  <w:style w:type="paragraph" w:customStyle="1" w:styleId="Normal-AfsenderNavn">
    <w:name w:val="Normal - Afsender Navn"/>
    <w:basedOn w:val="Normal"/>
    <w:next w:val="Normal"/>
    <w:uiPriority w:val="4"/>
    <w:semiHidden/>
    <w:rsid w:val="00270BA3"/>
    <w:pPr>
      <w:spacing w:line="200" w:lineRule="atLeast"/>
    </w:pPr>
    <w:rPr>
      <w:rFonts w:ascii="Arial" w:hAnsi="Arial"/>
      <w:b/>
      <w:sz w:val="16"/>
    </w:rPr>
  </w:style>
  <w:style w:type="paragraph" w:customStyle="1" w:styleId="Template-DokumentNavn">
    <w:name w:val="Template - Dokument Navn"/>
    <w:basedOn w:val="Template"/>
    <w:next w:val="Template-Dato"/>
    <w:uiPriority w:val="8"/>
    <w:semiHidden/>
    <w:rsid w:val="006546E0"/>
    <w:pPr>
      <w:spacing w:line="240" w:lineRule="atLeast"/>
    </w:pPr>
    <w:rPr>
      <w:rFonts w:ascii="Century Schoolbook" w:hAnsi="Century Schoolbook"/>
      <w:b/>
      <w:sz w:val="32"/>
    </w:rPr>
  </w:style>
  <w:style w:type="paragraph" w:customStyle="1" w:styleId="Normal-DokumentOverskrift">
    <w:name w:val="Normal - Dokument Overskrift"/>
    <w:basedOn w:val="Normal"/>
    <w:uiPriority w:val="4"/>
    <w:semiHidden/>
    <w:rsid w:val="00EB7A4B"/>
    <w:pPr>
      <w:spacing w:line="220" w:lineRule="atLeast"/>
    </w:pPr>
    <w:rPr>
      <w:b/>
      <w:sz w:val="32"/>
    </w:rPr>
  </w:style>
  <w:style w:type="paragraph" w:customStyle="1" w:styleId="Normal-Underoverskrift">
    <w:name w:val="Normal - Underoverskrift"/>
    <w:basedOn w:val="Normal-DokumentOverskrift"/>
    <w:uiPriority w:val="4"/>
    <w:semiHidden/>
    <w:rsid w:val="00EB7A4B"/>
    <w:pPr>
      <w:spacing w:line="280" w:lineRule="atLeast"/>
    </w:pPr>
    <w:rPr>
      <w:b w:val="0"/>
      <w:sz w:val="20"/>
    </w:rPr>
  </w:style>
  <w:style w:type="paragraph" w:customStyle="1" w:styleId="HelpText">
    <w:name w:val="HelpText"/>
    <w:uiPriority w:val="4"/>
    <w:rsid w:val="009033F4"/>
    <w:rPr>
      <w:i/>
      <w:szCs w:val="24"/>
      <w:lang w:eastAsia="en-US"/>
    </w:rPr>
  </w:style>
  <w:style w:type="paragraph" w:customStyle="1" w:styleId="Template-Tekst">
    <w:name w:val="Template - Tekst"/>
    <w:basedOn w:val="Template"/>
    <w:uiPriority w:val="8"/>
    <w:semiHidden/>
    <w:rsid w:val="00735637"/>
    <w:pPr>
      <w:spacing w:line="360" w:lineRule="atLeast"/>
    </w:pPr>
  </w:style>
  <w:style w:type="paragraph" w:styleId="Markeringsbobletekst">
    <w:name w:val="Balloon Text"/>
    <w:basedOn w:val="Normal"/>
    <w:link w:val="MarkeringsbobletekstTegn"/>
    <w:uiPriority w:val="99"/>
    <w:semiHidden/>
    <w:rsid w:val="00E41C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5DEE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C17A7C"/>
    <w:rPr>
      <w:color w:val="808080"/>
    </w:rPr>
  </w:style>
  <w:style w:type="paragraph" w:customStyle="1" w:styleId="Default">
    <w:name w:val="Default"/>
    <w:rsid w:val="00E0426D"/>
    <w:pPr>
      <w:autoSpaceDE w:val="0"/>
      <w:autoSpaceDN w:val="0"/>
      <w:adjustRightInd w:val="0"/>
      <w:spacing w:line="240" w:lineRule="auto"/>
    </w:pPr>
    <w:rPr>
      <w:rFonts w:cs="Century Schoolbook"/>
      <w:color w:val="000000"/>
      <w:sz w:val="24"/>
      <w:szCs w:val="24"/>
    </w:rPr>
  </w:style>
  <w:style w:type="character" w:customStyle="1" w:styleId="last">
    <w:name w:val="last"/>
    <w:basedOn w:val="Standardskrifttypeiafsnit"/>
    <w:rsid w:val="00E04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if@dif.dk" TargetMode="External"/><Relationship Id="rId18" Type="http://schemas.openxmlformats.org/officeDocument/2006/relationships/hyperlink" Target="mailto:brian@dbff.dk" TargetMode="External"/><Relationship Id="rId26" Type="http://schemas.openxmlformats.org/officeDocument/2006/relationships/hyperlink" Target="mailto:hf@danskhv.dk" TargetMode="External"/><Relationship Id="rId39" Type="http://schemas.openxmlformats.org/officeDocument/2006/relationships/hyperlink" Target="mailto:info@danskespil.dk" TargetMode="External"/><Relationship Id="rId21" Type="http://schemas.openxmlformats.org/officeDocument/2006/relationships/hyperlink" Target="mailto:kontakt@firmaidraet.dk" TargetMode="External"/><Relationship Id="rId34" Type="http://schemas.openxmlformats.org/officeDocument/2006/relationships/hyperlink" Target="mailto:kresten.blaesild@spillerforeningen.dk" TargetMode="External"/><Relationship Id="rId42" Type="http://schemas.openxmlformats.org/officeDocument/2006/relationships/hyperlink" Target="mailto:dt@datatilsynet.dk" TargetMode="External"/><Relationship Id="rId47" Type="http://schemas.openxmlformats.org/officeDocument/2006/relationships/hyperlink" Target="mailto:info@doga.dk" TargetMode="External"/><Relationship Id="rId50" Type="http://schemas.openxmlformats.org/officeDocument/2006/relationships/hyperlink" Target="mailto:peter.andersen@fitnessworld.dk" TargetMode="External"/><Relationship Id="rId55" Type="http://schemas.openxmlformats.org/officeDocument/2006/relationships/hyperlink" Target="mailto:fr@friluftsraadet.dk" TargetMode="External"/><Relationship Id="rId63" Type="http://schemas.openxmlformats.org/officeDocument/2006/relationships/hyperlink" Target="mailto:kontakt@h&#229;ndboldspiller.dk" TargetMode="External"/><Relationship Id="rId68" Type="http://schemas.openxmlformats.org/officeDocument/2006/relationships/hyperlink" Target="mailto:info@isca-web.org" TargetMode="External"/><Relationship Id="rId76" Type="http://schemas.openxmlformats.org/officeDocument/2006/relationships/hyperlink" Target="mailto:hc@danskoplysning.dk" TargetMode="External"/><Relationship Id="rId84" Type="http://schemas.openxmlformats.org/officeDocument/2006/relationships/hyperlink" Target="mailto:post@teamdanmark.dk" TargetMode="External"/><Relationship Id="rId89" Type="http://schemas.openxmlformats.org/officeDocument/2006/relationships/header" Target="header2.xml"/><Relationship Id="rId7" Type="http://schemas.openxmlformats.org/officeDocument/2006/relationships/footnotes" Target="footnotes.xml"/><Relationship Id="rId71" Type="http://schemas.openxmlformats.org/officeDocument/2006/relationships/hyperlink" Target="mailto:ank@kum.dk" TargetMode="External"/><Relationship Id="rId9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dbf@bridge.dk" TargetMode="External"/><Relationship Id="rId29" Type="http://schemas.openxmlformats.org/officeDocument/2006/relationships/hyperlink" Target="mailto:skoleidraet@skoleidraet.dk" TargetMode="External"/><Relationship Id="rId11" Type="http://schemas.openxmlformats.org/officeDocument/2006/relationships/hyperlink" Target="mailto:jbc@idraet.au.dk" TargetMode="External"/><Relationship Id="rId24" Type="http://schemas.openxmlformats.org/officeDocument/2006/relationships/hyperlink" Target="mailto:pk@danskgalop.dk" TargetMode="External"/><Relationship Id="rId32" Type="http://schemas.openxmlformats.org/officeDocument/2006/relationships/hyperlink" Target="mailto:duf@duf.dk" TargetMode="External"/><Relationship Id="rId37" Type="http://schemas.openxmlformats.org/officeDocument/2006/relationships/hyperlink" Target="mailto:dh@handicap.dk" TargetMode="External"/><Relationship Id="rId40" Type="http://schemas.openxmlformats.org/officeDocument/2006/relationships/hyperlink" Target="mailto:pso@danskespil.dk" TargetMode="External"/><Relationship Id="rId45" Type="http://schemas.openxmlformats.org/officeDocument/2006/relationships/hyperlink" Target="mailto:sund@adm.aau.dk" TargetMode="External"/><Relationship Id="rId53" Type="http://schemas.openxmlformats.org/officeDocument/2006/relationships/hyperlink" Target="mailto:ruben.lundtoft@foreningsfitness.dk" TargetMode="External"/><Relationship Id="rId58" Type="http://schemas.openxmlformats.org/officeDocument/2006/relationships/hyperlink" Target="mailto:info@greyhoundracing.dk" TargetMode="External"/><Relationship Id="rId66" Type="http://schemas.openxmlformats.org/officeDocument/2006/relationships/hyperlink" Target="mailto:nexs@nexs.ku.dk" TargetMode="External"/><Relationship Id="rId74" Type="http://schemas.openxmlformats.org/officeDocument/2006/relationships/hyperlink" Target="mailto:nst@nst.dk" TargetMode="External"/><Relationship Id="rId79" Type="http://schemas.openxmlformats.org/officeDocument/2006/relationships/hyperlink" Target="mailto:mail@spillemyndigheden.dk" TargetMode="External"/><Relationship Id="rId87" Type="http://schemas.openxmlformats.org/officeDocument/2006/relationships/hyperlink" Target="mailto:post@aarhus.dk" TargetMode="External"/><Relationship Id="rId5" Type="http://schemas.openxmlformats.org/officeDocument/2006/relationships/settings" Target="settings.xml"/><Relationship Id="rId61" Type="http://schemas.openxmlformats.org/officeDocument/2006/relationships/hyperlink" Target="mailto:heste.org@mail.dk" TargetMode="External"/><Relationship Id="rId82" Type="http://schemas.openxmlformats.org/officeDocument/2006/relationships/hyperlink" Target="mailto:sst@sst.dk" TargetMode="External"/><Relationship Id="rId90" Type="http://schemas.openxmlformats.org/officeDocument/2006/relationships/footer" Target="footer1.xml"/><Relationship Id="rId95" Type="http://schemas.openxmlformats.org/officeDocument/2006/relationships/glossaryDocument" Target="glossary/document.xml"/><Relationship Id="rId19" Type="http://schemas.openxmlformats.org/officeDocument/2006/relationships/hyperlink" Target="mailto:dbu@dbu.dk" TargetMode="External"/><Relationship Id="rId14" Type="http://schemas.openxmlformats.org/officeDocument/2006/relationships/hyperlink" Target="mailto:pbr@dif.dk" TargetMode="External"/><Relationship Id="rId22" Type="http://schemas.openxmlformats.org/officeDocument/2006/relationships/hyperlink" Target="mailto:plm@dfho.dk" TargetMode="External"/><Relationship Id="rId27" Type="http://schemas.openxmlformats.org/officeDocument/2006/relationships/hyperlink" Target="mailto:mail@sportsmedicin.dk" TargetMode="External"/><Relationship Id="rId30" Type="http://schemas.openxmlformats.org/officeDocument/2006/relationships/hyperlink" Target="mailto:storm.dtc@trav.dk" TargetMode="External"/><Relationship Id="rId35" Type="http://schemas.openxmlformats.org/officeDocument/2006/relationships/hyperlink" Target="mailto:kontakt@def-sport.dk" TargetMode="External"/><Relationship Id="rId43" Type="http://schemas.openxmlformats.org/officeDocument/2006/relationships/hyperlink" Target="mailto:klasselotteriet@klasselotteriet.dk" TargetMode="External"/><Relationship Id="rId48" Type="http://schemas.openxmlformats.org/officeDocument/2006/relationships/hyperlink" Target="mailto:erst@erst.dk" TargetMode="External"/><Relationship Id="rId56" Type="http://schemas.openxmlformats.org/officeDocument/2006/relationships/hyperlink" Target="mailto:hello@gamedenmark.org" TargetMode="External"/><Relationship Id="rId64" Type="http://schemas.openxmlformats.org/officeDocument/2006/relationships/hyperlink" Target="mailto:idvi@idvi.dk" TargetMode="External"/><Relationship Id="rId69" Type="http://schemas.openxmlformats.org/officeDocument/2006/relationships/hyperlink" Target="mailto:kl@kl.dk" TargetMode="External"/><Relationship Id="rId77" Type="http://schemas.openxmlformats.org/officeDocument/2006/relationships/hyperlink" Target="mailto:info@rigsrevisionen.dk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forbrugerombudsmanden@kfst.dk" TargetMode="External"/><Relationship Id="rId72" Type="http://schemas.openxmlformats.org/officeDocument/2006/relationships/hyperlink" Target="mailto:borgerservice@kk.dk" TargetMode="External"/><Relationship Id="rId80" Type="http://schemas.openxmlformats.org/officeDocument/2006/relationships/hyperlink" Target="mailto:mail@spillerforeningen.dk" TargetMode="External"/><Relationship Id="rId85" Type="http://schemas.openxmlformats.org/officeDocument/2006/relationships/hyperlink" Target="mailto:viborg@viborg.dk" TargetMode="External"/><Relationship Id="rId93" Type="http://schemas.openxmlformats.org/officeDocument/2006/relationships/footer" Target="footer3.xml"/><Relationship Id="rId3" Type="http://schemas.openxmlformats.org/officeDocument/2006/relationships/styles" Target="styles.xml"/><Relationship Id="rId12" Type="http://schemas.openxmlformats.org/officeDocument/2006/relationships/hyperlink" Target="mailto:cia@kadk.dk" TargetMode="External"/><Relationship Id="rId17" Type="http://schemas.openxmlformats.org/officeDocument/2006/relationships/hyperlink" Target="mailto:dai@dai-sport.dk" TargetMode="External"/><Relationship Id="rId25" Type="http://schemas.openxmlformats.org/officeDocument/2006/relationships/hyperlink" Target="mailto:handicapidraet@dhif.dk" TargetMode="External"/><Relationship Id="rId33" Type="http://schemas.openxmlformats.org/officeDocument/2006/relationships/hyperlink" Target="mailto:mail@danskeadvokater.dk" TargetMode="External"/><Relationship Id="rId38" Type="http://schemas.openxmlformats.org/officeDocument/2006/relationships/hyperlink" Target="mailto:regioner@regioner.dk" TargetMode="External"/><Relationship Id="rId46" Type="http://schemas.openxmlformats.org/officeDocument/2006/relationships/hyperlink" Target="mailto:soeren.riiskjaer@dgi.dk" TargetMode="External"/><Relationship Id="rId59" Type="http://schemas.openxmlformats.org/officeDocument/2006/relationships/hyperlink" Target="mailto:post@handivid.dk" TargetMode="External"/><Relationship Id="rId67" Type="http://schemas.openxmlformats.org/officeDocument/2006/relationships/hyperlink" Target="mailto:rberg@health.sdu.dk" TargetMode="External"/><Relationship Id="rId20" Type="http://schemas.openxmlformats.org/officeDocument/2006/relationships/hyperlink" Target="mailto:hoeringssager@danskerhverv.dk" TargetMode="External"/><Relationship Id="rId41" Type="http://schemas.openxmlformats.org/officeDocument/2006/relationships/hyperlink" Target="mailto:post@sportsfaciliteter.dk" TargetMode="External"/><Relationship Id="rId54" Type="http://schemas.openxmlformats.org/officeDocument/2006/relationships/hyperlink" Target="mailto:raadhuset@frederiksberg.dk" TargetMode="External"/><Relationship Id="rId62" Type="http://schemas.openxmlformats.org/officeDocument/2006/relationships/hyperlink" Target="mailto:post@holb.dk" TargetMode="External"/><Relationship Id="rId70" Type="http://schemas.openxmlformats.org/officeDocument/2006/relationships/hyperlink" Target="mailto:kfst@kfst.dk" TargetMode="External"/><Relationship Id="rId75" Type="http://schemas.openxmlformats.org/officeDocument/2006/relationships/hyperlink" Target="mailto:ombold@ombold.dk" TargetMode="External"/><Relationship Id="rId83" Type="http://schemas.openxmlformats.org/officeDocument/2006/relationships/hyperlink" Target="mailto:kontoret@sdu.de" TargetMode="External"/><Relationship Id="rId88" Type="http://schemas.openxmlformats.org/officeDocument/2006/relationships/header" Target="header1.xml"/><Relationship Id="rId91" Type="http://schemas.openxmlformats.org/officeDocument/2006/relationships/footer" Target="footer2.xm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susanne.ward470@gmail.com" TargetMode="External"/><Relationship Id="rId23" Type="http://schemas.openxmlformats.org/officeDocument/2006/relationships/hyperlink" Target="mailto:dfs@dfs.dk" TargetMode="External"/><Relationship Id="rId28" Type="http://schemas.openxmlformats.org/officeDocument/2006/relationships/hyperlink" Target="mailto:dpbf@dbpf.dk" TargetMode="External"/><Relationship Id="rId36" Type="http://schemas.openxmlformats.org/officeDocument/2006/relationships/hyperlink" Target="mailto:aso@fysio.dk" TargetMode="External"/><Relationship Id="rId49" Type="http://schemas.openxmlformats.org/officeDocument/2006/relationships/hyperlink" Target="mailto:raadhuset@esbjergkommune.dk" TargetMode="External"/><Relationship Id="rId57" Type="http://schemas.openxmlformats.org/officeDocument/2006/relationships/hyperlink" Target="mailto:gentofte@gentofte.dk" TargetMode="External"/><Relationship Id="rId10" Type="http://schemas.openxmlformats.org/officeDocument/2006/relationships/hyperlink" Target="mailto:bkf@bkchefer.dk" TargetMode="External"/><Relationship Id="rId31" Type="http://schemas.openxmlformats.org/officeDocument/2006/relationships/hyperlink" Target="mailto:lvsinfo@lavs.dk" TargetMode="External"/><Relationship Id="rId44" Type="http://schemas.openxmlformats.org/officeDocument/2006/relationships/hyperlink" Target="mailto:kje@adm.aau.dk" TargetMode="External"/><Relationship Id="rId52" Type="http://schemas.openxmlformats.org/officeDocument/2006/relationships/hyperlink" Target="mailto:hoeringer@fbr.dk" TargetMode="External"/><Relationship Id="rId60" Type="http://schemas.openxmlformats.org/officeDocument/2006/relationships/hyperlink" Target="mailto:kommunen@herning.dk" TargetMode="External"/><Relationship Id="rId65" Type="http://schemas.openxmlformats.org/officeDocument/2006/relationships/hyperlink" Target="mailto:idan@idan.dk" TargetMode="External"/><Relationship Id="rId73" Type="http://schemas.openxmlformats.org/officeDocument/2006/relationships/hyperlink" Target="mailto:fonden@loa-fonden.dk" TargetMode="External"/><Relationship Id="rId78" Type="http://schemas.openxmlformats.org/officeDocument/2006/relationships/hyperlink" Target="mailto:mh@ph.au.dk" TargetMode="External"/><Relationship Id="rId81" Type="http://schemas.openxmlformats.org/officeDocument/2006/relationships/hyperlink" Target="mailto:info@sporteventdenmark.dk" TargetMode="External"/><Relationship Id="rId86" Type="http://schemas.openxmlformats.org/officeDocument/2006/relationships/hyperlink" Target="mailto:aalborg@aalborg.dk" TargetMode="External"/><Relationship Id="rId9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ontakt@antidoping.d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462D3-9F9A-43E5-B13E-8D9A40C28C9F}"/>
      </w:docPartPr>
      <w:docPartBody>
        <w:p w14:paraId="56CC65ED" w14:textId="77777777" w:rsidR="003B0A33" w:rsidRDefault="0055725D">
          <w:r w:rsidRPr="003260B1">
            <w:rPr>
              <w:rStyle w:val="Plad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5D"/>
    <w:rsid w:val="003B0A33"/>
    <w:rsid w:val="0055725D"/>
    <w:rsid w:val="00692C92"/>
    <w:rsid w:val="00F5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CC65ED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55725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55725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375815" gbs:entity="Document" gbs:templateDesignerVersion="3.1 F">
  <gbs:DocumentNumber gbs:loadFromGrowBusiness="OnProduce" gbs:saveInGrowBusiness="False" gbs:connected="true" gbs:recno="" gbs:entity="" gbs:datatype="string" gbs:key="10000">17/03266-7</gbs:DocumentNumber>
  <gbs:Title gbs:loadFromGrowBusiness="OnProduce" gbs:saveInGrowBusiness="False" gbs:connected="true" gbs:recno="" gbs:entity="" gbs:datatype="string" gbs:key="10001">Høringsliste</gbs:Title>
</gbs:GrowBusinessDocument>
</file>

<file path=customXml/itemProps1.xml><?xml version="1.0" encoding="utf-8"?>
<ds:datastoreItem xmlns:ds="http://schemas.openxmlformats.org/officeDocument/2006/customXml" ds:itemID="{5639B02C-FDB8-4DDE-85D9-CF4DDF0B5156}">
  <ds:schemaRefs>
    <ds:schemaRef ds:uri="http://www.software-innovation.no/growBusinessDocument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15</ap:TotalTime>
  <ap:Pages>2</ap:Pages>
  <ap:Words>335</ap:Words>
  <ap:Characters>6662</ap:Characters>
  <ap:Application>Microsoft Office Word</ap:Application>
  <ap:DocSecurity>0</ap:DocSecurity>
  <ap:Lines>333</ap:Lines>
  <ap:Paragraphs>205</ap:Paragraphs>
  <ap:ScaleCrop>false</ap:ScaleCrop>
  <ap:HeadingPairs>
    <vt:vector baseType="variant" size="6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  <vt:variant>
        <vt:lpstr>Titel</vt:lpstr>
      </vt:variant>
      <vt:variant>
        <vt:i4>1</vt:i4>
      </vt:variant>
    </vt:vector>
  </ap:HeadingPairs>
  <ap:TitlesOfParts>
    <vt:vector baseType="lpstr" size="10">
      <vt:lpstr>NOTAT</vt:lpstr>
      <vt:lpstr/>
      <vt:lpstr>Problemstilling</vt:lpstr>
      <vt:lpstr>Baggrund</vt:lpstr>
      <vt:lpstr>Løsning</vt:lpstr>
      <vt:lpstr>Økonomiske konsekvenser</vt:lpstr>
      <vt:lpstr>Kommunikation og presse</vt:lpstr>
      <vt:lpstr>Proces</vt:lpstr>
      <vt:lpstr>Materiale vedlagt</vt:lpstr>
      <vt:lpstr>NOTAT</vt:lpstr>
    </vt:vector>
  </ap:TitlesOfParts>
  <ap:Company>Kulturministeriet</ap:Company>
  <ap:LinksUpToDate>false</ap:LinksUpToDate>
  <ap:CharactersWithSpaces>6792</ap:CharactersWithSpaces>
  <ap:SharedDoc>false</ap:SharedDoc>
  <ap:HyperlinksChanged>false</ap:HyperlinksChanged>
  <ap:AppVersion>14.0000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Pia Goldschmidt</dc:creator>
  <cp:lastModifiedBy>Pia Goldschmidt</cp:lastModifiedBy>
  <cp:revision>7</cp:revision>
  <dcterms:created xsi:type="dcterms:W3CDTF">2013-03-04T07:59:00Z</dcterms:created>
  <dcterms:modified xsi:type="dcterms:W3CDTF">2017-10-05T13:15:00Z</dcterms:modified>
</cp:coreProperties>
</file>