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A9070B" w14:textId="77777777" w:rsidR="00C95998" w:rsidRPr="00512370" w:rsidRDefault="00C95998">
      <w:bookmarkStart w:id="0" w:name="_GoBack"/>
      <w:bookmarkEnd w:id="0"/>
      <w:r w:rsidRPr="00512370">
        <w:t xml:space="preserve"> </w:t>
      </w:r>
    </w:p>
    <w:tbl>
      <w:tblPr>
        <w:tblW w:w="7715" w:type="dxa"/>
        <w:tblLayout w:type="fixed"/>
        <w:tblCellMar>
          <w:left w:w="0" w:type="dxa"/>
          <w:right w:w="0" w:type="dxa"/>
        </w:tblCellMar>
        <w:tblLook w:val="01E0" w:firstRow="1" w:lastRow="1" w:firstColumn="1" w:lastColumn="1" w:noHBand="0" w:noVBand="0"/>
      </w:tblPr>
      <w:tblGrid>
        <w:gridCol w:w="7715"/>
      </w:tblGrid>
      <w:tr w:rsidR="002171DE" w:rsidRPr="00512370" w14:paraId="4EA9070F" w14:textId="77777777" w:rsidTr="00975D32">
        <w:trPr>
          <w:trHeight w:val="1747"/>
        </w:trPr>
        <w:tc>
          <w:tcPr>
            <w:tcW w:w="7715" w:type="dxa"/>
          </w:tcPr>
          <w:p w14:paraId="4EA9070D" w14:textId="07683ADB" w:rsidR="00293C5B" w:rsidRPr="00512370" w:rsidRDefault="00293C5B" w:rsidP="002171DE"/>
          <w:p w14:paraId="4EA9070E" w14:textId="1553368A" w:rsidR="00293C5B" w:rsidRPr="00512370" w:rsidRDefault="00F944BC" w:rsidP="002171DE">
            <w:sdt>
              <w:sdtPr>
                <w:tag w:val="ToActivityContact.Zip"/>
                <w:id w:val="10003"/>
                <w:placeholder>
                  <w:docPart w:val="DefaultPlaceholder_1082065158"/>
                </w:placeholder>
                <w:dataBinding w:prefixMappings="xmlns:gbs='http://www.software-innovation.no/growBusinessDocument'" w:xpath="/gbs:GrowBusinessDocument/gbs:ToActivityContactJOINEX.Zip[@gbs:key='10003']" w:storeItemID="{C08BA7C4-4511-4012-B9D7-7BB98975A015}"/>
                <w:text/>
              </w:sdtPr>
              <w:sdtEndPr/>
              <w:sdtContent>
                <w:r w:rsidR="00E66FC1" w:rsidRPr="00512370">
                  <w:t xml:space="preserve">  </w:t>
                </w:r>
              </w:sdtContent>
            </w:sdt>
          </w:p>
        </w:tc>
      </w:tr>
      <w:tr w:rsidR="00563890" w:rsidRPr="00512370" w14:paraId="4EA90711" w14:textId="77777777" w:rsidTr="00975D32">
        <w:trPr>
          <w:trHeight w:val="612"/>
        </w:trPr>
        <w:tc>
          <w:tcPr>
            <w:tcW w:w="7715" w:type="dxa"/>
          </w:tcPr>
          <w:p w14:paraId="4EA90710" w14:textId="2EBDD357" w:rsidR="00563890" w:rsidRPr="00512370" w:rsidRDefault="00563890" w:rsidP="004A06EA">
            <w:pPr>
              <w:pStyle w:val="Template-Dato"/>
            </w:pPr>
          </w:p>
        </w:tc>
      </w:tr>
    </w:tbl>
    <w:p w14:paraId="33C69C5E" w14:textId="77777777" w:rsidR="004D7DE6" w:rsidRPr="00512370" w:rsidRDefault="004D7DE6" w:rsidP="00E66FC1">
      <w:pPr>
        <w:rPr>
          <w:b/>
          <w:bCs/>
        </w:rPr>
      </w:pPr>
      <w:bookmarkStart w:id="1" w:name="SD_USR_Email"/>
      <w:bookmarkStart w:id="2" w:name="HIF_SD_USR_Email"/>
    </w:p>
    <w:p w14:paraId="656980A3" w14:textId="77777777" w:rsidR="004D7DE6" w:rsidRPr="00512370" w:rsidRDefault="004D7DE6" w:rsidP="00E66FC1">
      <w:pPr>
        <w:rPr>
          <w:b/>
          <w:bCs/>
        </w:rPr>
      </w:pPr>
    </w:p>
    <w:p w14:paraId="1B78D9CA" w14:textId="77777777" w:rsidR="004D7DE6" w:rsidRPr="00512370" w:rsidRDefault="004D7DE6" w:rsidP="00E66FC1">
      <w:pPr>
        <w:rPr>
          <w:b/>
          <w:bCs/>
        </w:rPr>
      </w:pPr>
    </w:p>
    <w:p w14:paraId="5781EB5C" w14:textId="77777777" w:rsidR="00E66FC1" w:rsidRPr="00512370" w:rsidRDefault="00E66FC1" w:rsidP="00E66FC1">
      <w:pPr>
        <w:rPr>
          <w:b/>
          <w:bCs/>
        </w:rPr>
      </w:pPr>
      <w:r w:rsidRPr="00512370">
        <w:rPr>
          <w:b/>
          <w:bCs/>
        </w:rPr>
        <w:t>Høring over udkast til bekendtgørelse om vedtægt for de regionale TV</w:t>
      </w:r>
    </w:p>
    <w:p w14:paraId="2E2F0675" w14:textId="77777777" w:rsidR="00E66FC1" w:rsidRPr="00512370" w:rsidRDefault="00E66FC1" w:rsidP="00E66FC1">
      <w:pPr>
        <w:rPr>
          <w:b/>
          <w:bCs/>
        </w:rPr>
      </w:pPr>
      <w:r w:rsidRPr="00512370">
        <w:rPr>
          <w:b/>
          <w:bCs/>
        </w:rPr>
        <w:t>2-virksomheder</w:t>
      </w:r>
    </w:p>
    <w:p w14:paraId="4370DABC" w14:textId="77777777" w:rsidR="00E66FC1" w:rsidRPr="00512370" w:rsidRDefault="00E66FC1" w:rsidP="00E66FC1">
      <w:pPr>
        <w:rPr>
          <w:b/>
          <w:bCs/>
        </w:rPr>
      </w:pPr>
    </w:p>
    <w:p w14:paraId="5D178EC5" w14:textId="77777777" w:rsidR="00E66FC1" w:rsidRPr="00512370" w:rsidRDefault="00E66FC1" w:rsidP="00E66FC1">
      <w:r w:rsidRPr="00512370">
        <w:t>Hermed fremsendes udkast til bekendtgørelse om vedtægt for de regionale TV 2-</w:t>
      </w:r>
    </w:p>
    <w:p w14:paraId="233572BB" w14:textId="77777777" w:rsidR="00975D32" w:rsidRPr="00512370" w:rsidRDefault="00E66FC1" w:rsidP="00E66FC1">
      <w:r w:rsidRPr="00512370">
        <w:t xml:space="preserve">virksomheder. </w:t>
      </w:r>
    </w:p>
    <w:p w14:paraId="31A5A975" w14:textId="77777777" w:rsidR="00975D32" w:rsidRPr="00512370" w:rsidRDefault="00975D32" w:rsidP="00E66FC1"/>
    <w:p w14:paraId="2D11F553" w14:textId="77777777" w:rsidR="004D7DE6" w:rsidRPr="00512370" w:rsidRDefault="00975D32" w:rsidP="00975D32">
      <w:pPr>
        <w:pStyle w:val="HelpText"/>
        <w:rPr>
          <w:i w:val="0"/>
        </w:rPr>
      </w:pPr>
      <w:r w:rsidRPr="00512370">
        <w:rPr>
          <w:i w:val="0"/>
        </w:rPr>
        <w:t>Statsrevisorerne afgav i oktober 2016 beretning nr. 1/2016 om TV 2-regionernes virksomhed. Beretningen indeholdt bl.a. kritik af TV 2-regio</w:t>
      </w:r>
      <w:r w:rsidR="004D7DE6" w:rsidRPr="00512370">
        <w:rPr>
          <w:i w:val="0"/>
        </w:rPr>
        <w:t xml:space="preserve">nernes mål- og resultatstyring, ligesom den indeholdt kritik af Kulturministeriets kontraktstyring af TV 2-regionerne, herunder det forhold, at kontrakterne mangler klare mål for produktion og kvalitet, og at ministeriet ikke i tilstrækkelig grad havde stillet krav, som forpligtede TV 2-regionerne til at få mest muligt ud af licensmidlerne. </w:t>
      </w:r>
    </w:p>
    <w:p w14:paraId="20479115" w14:textId="77777777" w:rsidR="004D7DE6" w:rsidRPr="00512370" w:rsidRDefault="004D7DE6" w:rsidP="00975D32">
      <w:pPr>
        <w:pStyle w:val="HelpText"/>
        <w:rPr>
          <w:i w:val="0"/>
        </w:rPr>
      </w:pPr>
    </w:p>
    <w:p w14:paraId="55B1C1B8" w14:textId="24FD30D8" w:rsidR="00975D32" w:rsidRPr="00512370" w:rsidRDefault="004D7DE6" w:rsidP="00975D32">
      <w:pPr>
        <w:pStyle w:val="HelpText"/>
        <w:rPr>
          <w:i w:val="0"/>
        </w:rPr>
      </w:pPr>
      <w:r w:rsidRPr="00512370">
        <w:rPr>
          <w:i w:val="0"/>
        </w:rPr>
        <w:t xml:space="preserve">Kulturministeren fremsendte den 20. februar 2017 sine bemærkninger, inkl. de overvejelser og foranstaltninger, som beretningen havde givet anledning til, til Statsrevisionerne. </w:t>
      </w:r>
      <w:r w:rsidR="00975D32" w:rsidRPr="00512370">
        <w:rPr>
          <w:i w:val="0"/>
        </w:rPr>
        <w:t xml:space="preserve">Et af punkterne var, at der skulle være en større grad af ensretning i TV 2 regionernes budgetter og regnskaber. </w:t>
      </w:r>
    </w:p>
    <w:p w14:paraId="3B62BB21" w14:textId="77777777" w:rsidR="00975D32" w:rsidRPr="00512370" w:rsidRDefault="00975D32" w:rsidP="00E66FC1"/>
    <w:p w14:paraId="0CF1A6BE" w14:textId="77777777" w:rsidR="00975D32" w:rsidRPr="00512370" w:rsidRDefault="00975D32" w:rsidP="00975D32">
      <w:pPr>
        <w:pStyle w:val="HelpText"/>
        <w:rPr>
          <w:i w:val="0"/>
        </w:rPr>
      </w:pPr>
      <w:r w:rsidRPr="00512370">
        <w:rPr>
          <w:i w:val="0"/>
        </w:rPr>
        <w:t xml:space="preserve">Som led i efterlevelsen heraf lægges der op til, at bekendtgørelse om vedtægt for de regionale TV 2-virksomheder ændres på følgende punkter: </w:t>
      </w:r>
    </w:p>
    <w:p w14:paraId="5207D06B" w14:textId="77777777" w:rsidR="004D7DE6" w:rsidRPr="00512370" w:rsidRDefault="004D7DE6" w:rsidP="004D7DE6">
      <w:pPr>
        <w:pStyle w:val="Opstilling-punkttegn"/>
        <w:numPr>
          <w:ilvl w:val="0"/>
          <w:numId w:val="22"/>
        </w:numPr>
        <w:ind w:left="1069"/>
      </w:pPr>
      <w:r w:rsidRPr="00512370">
        <w:t>Der stilles krav om, at de regionale TV 2-virksomheder anvender en fælles kontoplan (med formålsdimension fra 1. januar 2018).</w:t>
      </w:r>
    </w:p>
    <w:p w14:paraId="10D36F91" w14:textId="77777777" w:rsidR="004D7DE6" w:rsidRPr="00512370" w:rsidRDefault="004D7DE6" w:rsidP="004D7DE6">
      <w:pPr>
        <w:pStyle w:val="Opstilling-punkttegn"/>
        <w:numPr>
          <w:ilvl w:val="0"/>
          <w:numId w:val="22"/>
        </w:numPr>
        <w:ind w:left="1069"/>
      </w:pPr>
      <w:r w:rsidRPr="00512370">
        <w:t xml:space="preserve">Der stilles krav til indhold (og ensretning) af budget og regnskab fsva væsentlige budgetforudsætninger såsom produktion (egenproduktion, produktion til internettet, genudsendelser vs. ny produktion mv.), strategiske mål (væsentlige planlagte initiativer og investeringer) samt formål. </w:t>
      </w:r>
    </w:p>
    <w:p w14:paraId="1A6BC739" w14:textId="77777777" w:rsidR="004D7DE6" w:rsidRPr="00512370" w:rsidRDefault="004D7DE6" w:rsidP="004D7DE6">
      <w:pPr>
        <w:pStyle w:val="Opstilling-punkttegn"/>
        <w:numPr>
          <w:ilvl w:val="0"/>
          <w:numId w:val="22"/>
        </w:numPr>
        <w:ind w:left="1069"/>
      </w:pPr>
      <w:r w:rsidRPr="00512370">
        <w:t>Der stilles krav om, at såfremt de regionale TV 2-virksomheder foretager honorering af deres bestyrelser</w:t>
      </w:r>
      <w:r w:rsidRPr="00512370">
        <w:rPr>
          <w:rFonts w:ascii="Tahoma" w:hAnsi="Tahoma" w:cs="Tahoma"/>
          <w:color w:val="000000"/>
          <w:sz w:val="17"/>
          <w:szCs w:val="17"/>
        </w:rPr>
        <w:t xml:space="preserve">, </w:t>
      </w:r>
      <w:r w:rsidRPr="00512370">
        <w:t>må medlemmernes vederlag ikke overstige, hvad der anses for sædvanligt efter hvervets art og arbejdets omfang.</w:t>
      </w:r>
    </w:p>
    <w:p w14:paraId="71EB381E" w14:textId="77777777" w:rsidR="00E66FC1" w:rsidRPr="00512370" w:rsidRDefault="00E66FC1" w:rsidP="00E66FC1"/>
    <w:p w14:paraId="6FCBE795" w14:textId="7A19F95E" w:rsidR="00E66FC1" w:rsidRPr="00512370" w:rsidRDefault="00E66FC1" w:rsidP="00E66FC1">
      <w:r w:rsidRPr="00512370">
        <w:lastRenderedPageBreak/>
        <w:t>Kulturministeriet skal anmode om eventuelle bemærkninger til bekendtgørelses</w:t>
      </w:r>
      <w:r w:rsidR="00A15ABD" w:rsidRPr="00512370">
        <w:t>-</w:t>
      </w:r>
      <w:r w:rsidRPr="00512370">
        <w:t xml:space="preserve">udkastet </w:t>
      </w:r>
      <w:r w:rsidR="00A15ABD" w:rsidRPr="00512370">
        <w:t xml:space="preserve">senest den </w:t>
      </w:r>
      <w:r w:rsidR="004D7DE6" w:rsidRPr="00512370">
        <w:t>29</w:t>
      </w:r>
      <w:r w:rsidR="001C10DA" w:rsidRPr="00512370">
        <w:t>. november 2017</w:t>
      </w:r>
      <w:r w:rsidRPr="00512370">
        <w:t xml:space="preserve">. Bemærkningerne sendes til </w:t>
      </w:r>
      <w:hyperlink r:id="rId9" w:history="1">
        <w:r w:rsidR="001C10DA" w:rsidRPr="00512370">
          <w:rPr>
            <w:rStyle w:val="Hyperlink"/>
          </w:rPr>
          <w:t>jsc@kum.dk</w:t>
        </w:r>
      </w:hyperlink>
      <w:r w:rsidRPr="00512370">
        <w:t>.</w:t>
      </w:r>
    </w:p>
    <w:p w14:paraId="68F7DC53" w14:textId="77777777" w:rsidR="00E66FC1" w:rsidRPr="00512370" w:rsidRDefault="00E66FC1" w:rsidP="00E66FC1"/>
    <w:p w14:paraId="7C8036C9" w14:textId="5056E441" w:rsidR="00E66FC1" w:rsidRPr="00512370" w:rsidRDefault="00E66FC1" w:rsidP="00E66FC1">
      <w:r w:rsidRPr="00512370">
        <w:t>Eventuelle spørgsmål kan rettes til Josefine Juel Schiøtt pr. tlf. 41 39 39 76 eller mail</w:t>
      </w:r>
    </w:p>
    <w:p w14:paraId="0CD39589" w14:textId="3F74647E" w:rsidR="004D7DE6" w:rsidRPr="00512370" w:rsidRDefault="00F944BC" w:rsidP="00E66FC1">
      <w:hyperlink r:id="rId10" w:history="1">
        <w:r w:rsidR="004D7DE6" w:rsidRPr="00512370">
          <w:rPr>
            <w:rStyle w:val="Hyperlink"/>
          </w:rPr>
          <w:t>jsc@kum.dk</w:t>
        </w:r>
      </w:hyperlink>
      <w:r w:rsidR="00E66FC1" w:rsidRPr="00512370">
        <w:t>.</w:t>
      </w:r>
    </w:p>
    <w:p w14:paraId="74959876" w14:textId="77777777" w:rsidR="004D7DE6" w:rsidRPr="00512370" w:rsidRDefault="004D7DE6" w:rsidP="00E66FC1"/>
    <w:p w14:paraId="1B8572E9" w14:textId="2C1C6191" w:rsidR="00E66FC1" w:rsidRPr="00512370" w:rsidRDefault="00E66FC1" w:rsidP="00E66FC1">
      <w:r w:rsidRPr="00512370">
        <w:rPr>
          <w:b/>
        </w:rPr>
        <w:t>Bilag</w:t>
      </w:r>
    </w:p>
    <w:p w14:paraId="6996081E" w14:textId="67EE78FD" w:rsidR="00E66FC1" w:rsidRPr="00512370" w:rsidRDefault="00E66FC1" w:rsidP="00E66FC1">
      <w:r w:rsidRPr="00512370">
        <w:t>1) Udkast til bekendtgørelse om vedtægt for de regionale TV 2-virksomheder</w:t>
      </w:r>
    </w:p>
    <w:p w14:paraId="3BC25EEF" w14:textId="38A82C2B" w:rsidR="00E66FC1" w:rsidRPr="00512370" w:rsidRDefault="00E66FC1" w:rsidP="00E66FC1">
      <w:r w:rsidRPr="00512370">
        <w:t>2) Høringsliste</w:t>
      </w:r>
    </w:p>
    <w:p w14:paraId="105E1DB9" w14:textId="77777777" w:rsidR="00E66FC1" w:rsidRPr="00512370" w:rsidRDefault="00E66FC1" w:rsidP="00E66FC1"/>
    <w:p w14:paraId="46C90408" w14:textId="77777777" w:rsidR="00975D32" w:rsidRPr="00512370" w:rsidRDefault="00975D32" w:rsidP="00E66FC1"/>
    <w:p w14:paraId="2AC0D037" w14:textId="77777777" w:rsidR="00E66FC1" w:rsidRPr="00512370" w:rsidRDefault="00E66FC1" w:rsidP="00E66FC1">
      <w:r w:rsidRPr="00512370">
        <w:t>Med venlig hilsen</w:t>
      </w:r>
    </w:p>
    <w:p w14:paraId="06021F34" w14:textId="77777777" w:rsidR="00E66FC1" w:rsidRPr="00512370" w:rsidRDefault="00E66FC1" w:rsidP="00E66FC1"/>
    <w:bookmarkEnd w:id="1"/>
    <w:p w14:paraId="4EA90721" w14:textId="342E13EA" w:rsidR="00560C7A" w:rsidRPr="00512370" w:rsidRDefault="00E66FC1" w:rsidP="006D079F">
      <w:r w:rsidRPr="00512370">
        <w:t>Josefine Juel Schiøtt</w:t>
      </w:r>
      <w:bookmarkEnd w:id="2"/>
    </w:p>
    <w:sectPr w:rsidR="00560C7A" w:rsidRPr="00512370" w:rsidSect="004246AE">
      <w:headerReference w:type="even" r:id="rId11"/>
      <w:headerReference w:type="default" r:id="rId12"/>
      <w:footerReference w:type="even" r:id="rId13"/>
      <w:footerReference w:type="default" r:id="rId14"/>
      <w:headerReference w:type="first" r:id="rId15"/>
      <w:footerReference w:type="first" r:id="rId16"/>
      <w:endnotePr>
        <w:numFmt w:val="decimal"/>
      </w:endnotePr>
      <w:pgSz w:w="11907" w:h="16840" w:code="9"/>
      <w:pgMar w:top="2438" w:right="2495" w:bottom="1701" w:left="1247" w:header="567" w:footer="454" w:gutter="0"/>
      <w:paperSrc w:first="259"/>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3FD03B" w14:textId="77777777" w:rsidR="00F944BC" w:rsidRDefault="00F944BC">
      <w:r>
        <w:separator/>
      </w:r>
    </w:p>
  </w:endnote>
  <w:endnote w:type="continuationSeparator" w:id="0">
    <w:p w14:paraId="46C772B7" w14:textId="77777777" w:rsidR="00F944BC" w:rsidRDefault="00F944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DEE076" w14:textId="77777777" w:rsidR="00E66FC1" w:rsidRDefault="00E66FC1">
    <w:pPr>
      <w:pStyle w:val="Sidefo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07395F" w14:textId="77777777" w:rsidR="00E66FC1" w:rsidRDefault="00E66FC1">
    <w:pPr>
      <w:pStyle w:val="Sidefo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A90729" w14:textId="77777777" w:rsidR="00C14931" w:rsidRDefault="00811FFD">
    <w:pPr>
      <w:pStyle w:val="Sidefod"/>
    </w:pPr>
    <w:r>
      <w:rPr>
        <w:noProof/>
      </w:rPr>
      <mc:AlternateContent>
        <mc:Choice Requires="wps">
          <w:drawing>
            <wp:anchor distT="0" distB="0" distL="114300" distR="114300" simplePos="0" relativeHeight="251658240" behindDoc="0" locked="0" layoutInCell="1" allowOverlap="1" wp14:anchorId="4EA90730" wp14:editId="4EA90731">
              <wp:simplePos x="0" y="0"/>
              <wp:positionH relativeFrom="page">
                <wp:posOffset>5976620</wp:posOffset>
              </wp:positionH>
              <wp:positionV relativeFrom="page">
                <wp:posOffset>10206990</wp:posOffset>
              </wp:positionV>
              <wp:extent cx="1440180" cy="219710"/>
              <wp:effectExtent l="4445" t="0" r="3175" b="3175"/>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180" cy="219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el-Gitte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2283"/>
                          </w:tblGrid>
                          <w:tr w:rsidR="00E114F6" w:rsidRPr="00A94B6E" w14:paraId="4EA9073E" w14:textId="77777777">
                            <w:trPr>
                              <w:trHeight w:hRule="exact" w:val="454"/>
                            </w:trPr>
                            <w:tc>
                              <w:tcPr>
                                <w:tcW w:w="2283" w:type="dxa"/>
                              </w:tcPr>
                              <w:p w14:paraId="4EA9073D" w14:textId="64835680" w:rsidR="00E114F6" w:rsidRPr="00900E34" w:rsidRDefault="00512370" w:rsidP="00425B7A">
                                <w:pPr>
                                  <w:pStyle w:val="Template-JNr"/>
                                  <w:rPr>
                                    <w:lang w:val="en-US"/>
                                  </w:rPr>
                                </w:pPr>
                                <w:bookmarkStart w:id="31" w:name="SD_LAN_DocNo"/>
                                <w:r>
                                  <w:rPr>
                                    <w:lang w:val="en-US"/>
                                  </w:rPr>
                                  <w:t>Dok nr</w:t>
                                </w:r>
                                <w:bookmarkEnd w:id="31"/>
                                <w:r w:rsidR="00E114F6" w:rsidRPr="00900E34">
                                  <w:rPr>
                                    <w:lang w:val="en-US"/>
                                  </w:rPr>
                                  <w:t>.</w:t>
                                </w:r>
                                <w:r w:rsidR="00E114F6" w:rsidRPr="00900E34">
                                  <w:rPr>
                                    <w:lang w:val="en-US"/>
                                  </w:rPr>
                                  <w:tab/>
                                </w:r>
                                <w:sdt>
                                  <w:sdtPr>
                                    <w:tag w:val="DocumentNumber"/>
                                    <w:id w:val="10000"/>
                                    <w:placeholder>
                                      <w:docPart w:val="DefaultPlaceholder_1082065158"/>
                                    </w:placeholder>
                                    <w:dataBinding w:prefixMappings="xmlns:gbs='http://www.software-innovation.no/growBusinessDocument'" w:xpath="/gbs:GrowBusinessDocument/gbs:DocumentNumber[@gbs:key='10000']" w:storeItemID="{C08BA7C4-4511-4012-B9D7-7BB98975A015}"/>
                                    <w:text/>
                                  </w:sdtPr>
                                  <w:sdtEndPr/>
                                  <w:sdtContent>
                                    <w:r w:rsidR="00E66FC1">
                                      <w:t>17/02856-6</w:t>
                                    </w:r>
                                  </w:sdtContent>
                                </w:sdt>
                              </w:p>
                            </w:tc>
                          </w:tr>
                        </w:tbl>
                        <w:p w14:paraId="4EA9073F" w14:textId="77777777" w:rsidR="00C14931" w:rsidRPr="00900E34" w:rsidRDefault="00C14931" w:rsidP="00E114F6">
                          <w:pPr>
                            <w:rPr>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8" type="#_x0000_t202" style="position:absolute;margin-left:470.6pt;margin-top:803.7pt;width:113.4pt;height:17.3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" filled="f" stroked="f">
              <v:textbox inset="0,0,0,0">
                <w:txbxContent>
                  <w:tbl>
                    <w:tblPr>
                      <w:tblStyle w:val="Tabel-Gitte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2283"/>
                    </w:tblGrid>
                    <w:tr w:rsidR="00E114F6" w:rsidRPr="00A94B6E" w14:paraId="4EA9073E" w14:textId="77777777">
                      <w:trPr>
                        <w:trHeight w:hRule="exact" w:val="454"/>
                      </w:trPr>
                      <w:tc>
                        <w:tcPr>
                          <w:tcW w:w="2283" w:type="dxa"/>
                        </w:tcPr>
                        <w:p w14:paraId="4EA9073D" w14:textId="64835680" w:rsidR="00E114F6" w:rsidRPr="00900E34" w:rsidRDefault="00512370" w:rsidP="00425B7A">
                          <w:pPr>
                            <w:pStyle w:val="Template-JNr"/>
                            <w:rPr>
                              <w:lang w:val="en-US"/>
                            </w:rPr>
                          </w:pPr>
                          <w:bookmarkStart w:id="32" w:name="SD_LAN_DocNo"/>
                          <w:r>
                            <w:rPr>
                              <w:lang w:val="en-US"/>
                            </w:rPr>
                            <w:t>Dok nr</w:t>
                          </w:r>
                          <w:bookmarkEnd w:id="32"/>
                          <w:r w:rsidR="00E114F6" w:rsidRPr="00900E34">
                            <w:rPr>
                              <w:lang w:val="en-US"/>
                            </w:rPr>
                            <w:t>.</w:t>
                          </w:r>
                          <w:r w:rsidR="00E114F6" w:rsidRPr="00900E34">
                            <w:rPr>
                              <w:lang w:val="en-US"/>
                            </w:rPr>
                            <w:tab/>
                          </w:r>
                          <w:sdt>
                            <w:sdtPr>
                              <w:tag w:val="DocumentNumber"/>
                              <w:id w:val="10000"/>
                              <w:placeholder>
                                <w:docPart w:val="DefaultPlaceholder_1082065158"/>
                              </w:placeholder>
                              <w:dataBinding w:prefixMappings="xmlns:gbs='http://www.software-innovation.no/growBusinessDocument'" w:xpath="/gbs:GrowBusinessDocument/gbs:DocumentNumber[@gbs:key='10000']" w:storeItemID="{C08BA7C4-4511-4012-B9D7-7BB98975A015}"/>
                              <w:text/>
                            </w:sdtPr>
                            <w:sdtEndPr/>
                            <w:sdtContent>
                              <w:r w:rsidR="00E66FC1">
                                <w:t>17/02856-6</w:t>
                              </w:r>
                            </w:sdtContent>
                          </w:sdt>
                        </w:p>
                      </w:tc>
                    </w:tr>
                  </w:tbl>
                  <w:p w14:paraId="4EA9073F" w14:textId="77777777" w:rsidR="00C14931" w:rsidRPr="00900E34" w:rsidRDefault="00C14931" w:rsidP="00E114F6">
                    <w:pPr>
                      <w:rPr>
                        <w:lang w:val="en-US"/>
                      </w:rPr>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0D6ED3" w14:textId="77777777" w:rsidR="00F944BC" w:rsidRDefault="00F944BC">
      <w:r>
        <w:separator/>
      </w:r>
    </w:p>
  </w:footnote>
  <w:footnote w:type="continuationSeparator" w:id="0">
    <w:p w14:paraId="26FBAA6D" w14:textId="77777777" w:rsidR="00F944BC" w:rsidRDefault="00F944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64F368" w14:textId="77777777" w:rsidR="00E66FC1" w:rsidRDefault="00E66FC1">
    <w:pPr>
      <w:pStyle w:val="Sidehove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A90726" w14:textId="77777777" w:rsidR="005D0448" w:rsidRDefault="00811FFD">
    <w:pPr>
      <w:pStyle w:val="Sidehoved"/>
    </w:pPr>
    <w:r>
      <w:rPr>
        <w:noProof/>
      </w:rPr>
      <mc:AlternateContent>
        <mc:Choice Requires="wps">
          <w:drawing>
            <wp:anchor distT="0" distB="0" distL="114300" distR="114300" simplePos="0" relativeHeight="251657216" behindDoc="0" locked="0" layoutInCell="1" allowOverlap="1" wp14:anchorId="4EA9072A" wp14:editId="4EA9072B">
              <wp:simplePos x="0" y="0"/>
              <wp:positionH relativeFrom="page">
                <wp:posOffset>5976620</wp:posOffset>
              </wp:positionH>
              <wp:positionV relativeFrom="page">
                <wp:posOffset>720090</wp:posOffset>
              </wp:positionV>
              <wp:extent cx="890270" cy="287655"/>
              <wp:effectExtent l="4445" t="0" r="635" b="1905"/>
              <wp:wrapNone/>
              <wp:docPr id="3" name="Pagen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0270" cy="287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A90732" w14:textId="4349E09D" w:rsidR="00C765DB" w:rsidRPr="00E5599C" w:rsidRDefault="00512370" w:rsidP="005D0448">
                          <w:pPr>
                            <w:rPr>
                              <w:rStyle w:val="Sidetal"/>
                              <w:rFonts w:ascii="Franklin Gothic Book" w:hAnsi="Franklin Gothic Book"/>
                            </w:rPr>
                          </w:pPr>
                          <w:bookmarkStart w:id="3" w:name="SD_LAN_Page"/>
                          <w:r>
                            <w:rPr>
                              <w:rStyle w:val="Sidetal"/>
                              <w:rFonts w:ascii="Franklin Gothic Book" w:hAnsi="Franklin Gothic Book"/>
                            </w:rPr>
                            <w:t>Side</w:t>
                          </w:r>
                          <w:bookmarkEnd w:id="3"/>
                          <w:r w:rsidR="00C765DB" w:rsidRPr="00E5599C">
                            <w:rPr>
                              <w:rStyle w:val="Sidetal"/>
                              <w:rFonts w:ascii="Franklin Gothic Book" w:hAnsi="Franklin Gothic Book"/>
                            </w:rPr>
                            <w:t xml:space="preserve"> </w:t>
                          </w:r>
                          <w:r w:rsidR="00C765DB" w:rsidRPr="00E5599C">
                            <w:rPr>
                              <w:rStyle w:val="Sidetal"/>
                              <w:rFonts w:ascii="Franklin Gothic Book" w:hAnsi="Franklin Gothic Book"/>
                            </w:rPr>
                            <w:fldChar w:fldCharType="begin"/>
                          </w:r>
                          <w:r w:rsidR="00C765DB" w:rsidRPr="00E5599C">
                            <w:rPr>
                              <w:rStyle w:val="Sidetal"/>
                              <w:rFonts w:ascii="Franklin Gothic Book" w:hAnsi="Franklin Gothic Book"/>
                            </w:rPr>
                            <w:instrText xml:space="preserve">PAGE </w:instrText>
                          </w:r>
                          <w:r w:rsidR="00C765DB" w:rsidRPr="00E5599C">
                            <w:rPr>
                              <w:rStyle w:val="Sidetal"/>
                              <w:rFonts w:ascii="Franklin Gothic Book" w:hAnsi="Franklin Gothic Book"/>
                            </w:rPr>
                            <w:fldChar w:fldCharType="separate"/>
                          </w:r>
                          <w:r>
                            <w:rPr>
                              <w:rStyle w:val="Sidetal"/>
                              <w:rFonts w:ascii="Franklin Gothic Book" w:hAnsi="Franklin Gothic Book"/>
                              <w:noProof/>
                            </w:rPr>
                            <w:t>2</w:t>
                          </w:r>
                          <w:r w:rsidR="00C765DB" w:rsidRPr="00E5599C">
                            <w:rPr>
                              <w:rStyle w:val="Sidetal"/>
                              <w:rFonts w:ascii="Franklin Gothic Book" w:hAnsi="Franklin Gothic Book"/>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agenr" o:spid="_x0000_s1026" type="#_x0000_t202" style="position:absolute;margin-left:470.6pt;margin-top:56.7pt;width:70.1pt;height:22.6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" filled="f" stroked="f">
              <v:textbox inset="0,0,0,0">
                <w:txbxContent>
                  <w:p w14:paraId="4EA90732" w14:textId="4349E09D" w:rsidR="00C765DB" w:rsidRPr="00E5599C" w:rsidRDefault="00512370" w:rsidP="005D0448">
                    <w:pPr>
                      <w:rPr>
                        <w:rStyle w:val="Sidetal"/>
                        <w:rFonts w:ascii="Franklin Gothic Book" w:hAnsi="Franklin Gothic Book"/>
                      </w:rPr>
                    </w:pPr>
                    <w:bookmarkStart w:id="4" w:name="SD_LAN_Page"/>
                    <w:r>
                      <w:rPr>
                        <w:rStyle w:val="Sidetal"/>
                        <w:rFonts w:ascii="Franklin Gothic Book" w:hAnsi="Franklin Gothic Book"/>
                      </w:rPr>
                      <w:t>Side</w:t>
                    </w:r>
                    <w:bookmarkEnd w:id="4"/>
                    <w:r w:rsidR="00C765DB" w:rsidRPr="00E5599C">
                      <w:rPr>
                        <w:rStyle w:val="Sidetal"/>
                        <w:rFonts w:ascii="Franklin Gothic Book" w:hAnsi="Franklin Gothic Book"/>
                      </w:rPr>
                      <w:t xml:space="preserve"> </w:t>
                    </w:r>
                    <w:r w:rsidR="00C765DB" w:rsidRPr="00E5599C">
                      <w:rPr>
                        <w:rStyle w:val="Sidetal"/>
                        <w:rFonts w:ascii="Franklin Gothic Book" w:hAnsi="Franklin Gothic Book"/>
                      </w:rPr>
                      <w:fldChar w:fldCharType="begin"/>
                    </w:r>
                    <w:r w:rsidR="00C765DB" w:rsidRPr="00E5599C">
                      <w:rPr>
                        <w:rStyle w:val="Sidetal"/>
                        <w:rFonts w:ascii="Franklin Gothic Book" w:hAnsi="Franklin Gothic Book"/>
                      </w:rPr>
                      <w:instrText xml:space="preserve">PAGE </w:instrText>
                    </w:r>
                    <w:r w:rsidR="00C765DB" w:rsidRPr="00E5599C">
                      <w:rPr>
                        <w:rStyle w:val="Sidetal"/>
                        <w:rFonts w:ascii="Franklin Gothic Book" w:hAnsi="Franklin Gothic Book"/>
                      </w:rPr>
                      <w:fldChar w:fldCharType="separate"/>
                    </w:r>
                    <w:r>
                      <w:rPr>
                        <w:rStyle w:val="Sidetal"/>
                        <w:rFonts w:ascii="Franklin Gothic Book" w:hAnsi="Franklin Gothic Book"/>
                        <w:noProof/>
                      </w:rPr>
                      <w:t>2</w:t>
                    </w:r>
                    <w:r w:rsidR="00C765DB" w:rsidRPr="00E5599C">
                      <w:rPr>
                        <w:rStyle w:val="Sidetal"/>
                        <w:rFonts w:ascii="Franklin Gothic Book" w:hAnsi="Franklin Gothic Book"/>
                      </w:rPr>
                      <w:fldChar w:fldCharType="end"/>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A90727" w14:textId="77777777" w:rsidR="009B0474" w:rsidRDefault="00811FFD" w:rsidP="009B0474">
    <w:pPr>
      <w:pStyle w:val="Sidehoved"/>
    </w:pPr>
    <w:r>
      <w:rPr>
        <w:noProof/>
      </w:rPr>
      <mc:AlternateContent>
        <mc:Choice Requires="wps">
          <w:drawing>
            <wp:anchor distT="0" distB="0" distL="114300" distR="114300" simplePos="0" relativeHeight="251656192" behindDoc="0" locked="0" layoutInCell="1" allowOverlap="1" wp14:anchorId="4EA9072C" wp14:editId="4EA9072D">
              <wp:simplePos x="0" y="0"/>
              <wp:positionH relativeFrom="page">
                <wp:posOffset>5976620</wp:posOffset>
              </wp:positionH>
              <wp:positionV relativeFrom="page">
                <wp:posOffset>1487170</wp:posOffset>
              </wp:positionV>
              <wp:extent cx="1497330" cy="2287905"/>
              <wp:effectExtent l="4445" t="1270" r="3175"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7330" cy="2287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A90733" w14:textId="77777777" w:rsidR="00564020" w:rsidRPr="006346C0" w:rsidRDefault="00564020" w:rsidP="003D2E35">
                          <w:pPr>
                            <w:pStyle w:val="Template-Virksomhedsnavn"/>
                          </w:pPr>
                          <w:bookmarkStart w:id="5" w:name="SD_OFF_Name"/>
                          <w:bookmarkEnd w:id="5"/>
                        </w:p>
                        <w:p w14:paraId="4EA90734" w14:textId="77777777" w:rsidR="00564020" w:rsidRPr="00374E97" w:rsidRDefault="00564020" w:rsidP="003D2E35">
                          <w:pPr>
                            <w:pStyle w:val="Template-Adresse"/>
                          </w:pPr>
                          <w:bookmarkStart w:id="6" w:name="SD_OFF_Sekretariatet"/>
                          <w:bookmarkEnd w:id="6"/>
                        </w:p>
                        <w:p w14:paraId="4EA90735" w14:textId="77777777" w:rsidR="003D2E35" w:rsidRPr="005D4AAE" w:rsidRDefault="003D2E35" w:rsidP="006346C0">
                          <w:pPr>
                            <w:pStyle w:val="Template-Virksomhedsnavn"/>
                          </w:pPr>
                          <w:bookmarkStart w:id="7" w:name="SD_OFF_Ministeriet"/>
                          <w:r w:rsidRPr="005D4AAE">
                            <w:t>Kulturministeriet</w:t>
                          </w:r>
                          <w:bookmarkEnd w:id="7"/>
                        </w:p>
                        <w:p w14:paraId="4EA90736" w14:textId="77777777" w:rsidR="003D2E35" w:rsidRDefault="003D2E35" w:rsidP="003D2E35">
                          <w:pPr>
                            <w:pStyle w:val="Template-Adresse"/>
                          </w:pPr>
                          <w:bookmarkStart w:id="8" w:name="SD_OFF_Address"/>
                          <w:r>
                            <w:t>Nybrogade 2</w:t>
                          </w:r>
                        </w:p>
                        <w:p w14:paraId="4EA90737" w14:textId="77777777" w:rsidR="003D2E35" w:rsidRDefault="003D2E35" w:rsidP="003D2E35">
                          <w:pPr>
                            <w:pStyle w:val="Template-Adresse"/>
                          </w:pPr>
                          <w:r>
                            <w:t>1203 København K</w:t>
                          </w:r>
                          <w:bookmarkEnd w:id="8"/>
                        </w:p>
                        <w:p w14:paraId="4EA90738" w14:textId="77777777" w:rsidR="003D2E35" w:rsidRDefault="003D2E35" w:rsidP="003D2E35">
                          <w:pPr>
                            <w:pStyle w:val="Template-Adresse"/>
                          </w:pPr>
                        </w:p>
                        <w:p w14:paraId="4EA90739" w14:textId="5BD290E2" w:rsidR="003D2E35" w:rsidRPr="00636F19" w:rsidRDefault="00512370" w:rsidP="003D2E35">
                          <w:pPr>
                            <w:pStyle w:val="Template-Adresse"/>
                          </w:pPr>
                          <w:bookmarkStart w:id="9" w:name="HIF_SD_OFF_Tel"/>
                          <w:bookmarkStart w:id="10" w:name="SD_LAN_Tel"/>
                          <w:r>
                            <w:t>Tel</w:t>
                          </w:r>
                          <w:bookmarkEnd w:id="10"/>
                          <w:r w:rsidR="003D2E35" w:rsidRPr="00636F19">
                            <w:tab/>
                            <w:t>:</w:t>
                          </w:r>
                          <w:r w:rsidR="003D2E35" w:rsidRPr="00636F19">
                            <w:tab/>
                          </w:r>
                          <w:bookmarkStart w:id="11" w:name="SD_OFF_Tel"/>
                          <w:r w:rsidR="003D2E35" w:rsidRPr="00636F19">
                            <w:t>33 92 33 70</w:t>
                          </w:r>
                          <w:bookmarkEnd w:id="11"/>
                        </w:p>
                        <w:p w14:paraId="4EA9073A" w14:textId="77777777" w:rsidR="003D2E35" w:rsidRPr="00157192" w:rsidRDefault="003D2E35" w:rsidP="003D2E35">
                          <w:pPr>
                            <w:pStyle w:val="Template-Adresse"/>
                            <w:rPr>
                              <w:lang w:val="fr-FR"/>
                            </w:rPr>
                          </w:pPr>
                          <w:bookmarkStart w:id="12" w:name="HIF_SD_OFF_Fax"/>
                          <w:bookmarkEnd w:id="9"/>
                          <w:r w:rsidRPr="00157192">
                            <w:rPr>
                              <w:lang w:val="fr-FR"/>
                            </w:rPr>
                            <w:t>Fax</w:t>
                          </w:r>
                          <w:r w:rsidRPr="00157192">
                            <w:rPr>
                              <w:lang w:val="fr-FR"/>
                            </w:rPr>
                            <w:tab/>
                            <w:t>:</w:t>
                          </w:r>
                          <w:r w:rsidRPr="00157192">
                            <w:rPr>
                              <w:lang w:val="fr-FR"/>
                            </w:rPr>
                            <w:tab/>
                          </w:r>
                          <w:bookmarkStart w:id="13" w:name="SD_OFF_Fax"/>
                          <w:r w:rsidRPr="00157192">
                            <w:rPr>
                              <w:lang w:val="fr-FR"/>
                            </w:rPr>
                            <w:t>33 91 33 88</w:t>
                          </w:r>
                          <w:bookmarkEnd w:id="13"/>
                        </w:p>
                        <w:p w14:paraId="4EA9073B" w14:textId="77777777" w:rsidR="003D2E35" w:rsidRPr="00157192" w:rsidRDefault="007B27C1" w:rsidP="003D2E35">
                          <w:pPr>
                            <w:pStyle w:val="Template-Adresse"/>
                            <w:rPr>
                              <w:lang w:val="fr-FR"/>
                            </w:rPr>
                          </w:pPr>
                          <w:bookmarkStart w:id="14" w:name="SD_OFF_Email"/>
                          <w:bookmarkStart w:id="15" w:name="HIF_SD_OFF_Email"/>
                          <w:bookmarkEnd w:id="12"/>
                          <w:r w:rsidRPr="00157192">
                            <w:rPr>
                              <w:lang w:val="fr-FR"/>
                            </w:rPr>
                            <w:t>kum</w:t>
                          </w:r>
                          <w:r w:rsidR="003D2E35" w:rsidRPr="00157192">
                            <w:rPr>
                              <w:lang w:val="fr-FR"/>
                            </w:rPr>
                            <w:t>@kum.dk</w:t>
                          </w:r>
                          <w:bookmarkEnd w:id="14"/>
                        </w:p>
                        <w:p w14:paraId="4EA9073C" w14:textId="77777777" w:rsidR="00564020" w:rsidRDefault="003D2E35" w:rsidP="00425B7A">
                          <w:pPr>
                            <w:pStyle w:val="Template-Adresse"/>
                          </w:pPr>
                          <w:bookmarkStart w:id="16" w:name="HIF_SD_OFF_Web"/>
                          <w:bookmarkStart w:id="17" w:name="SD_OFF_Web"/>
                          <w:bookmarkEnd w:id="15"/>
                          <w:r w:rsidRPr="003D2E35">
                            <w:t>www.kum.dk</w:t>
                          </w:r>
                          <w:bookmarkEnd w:id="16"/>
                          <w:bookmarkEnd w:id="17"/>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margin-left:470.6pt;margin-top:117.1pt;width:117.9pt;height:180.1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JKbsAIAALE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" filled="f" stroked="f">
              <v:textbox inset="0,0,0,0">
                <w:txbxContent>
                  <w:p w14:paraId="4EA90733" w14:textId="77777777" w:rsidR="00564020" w:rsidRPr="006346C0" w:rsidRDefault="00564020" w:rsidP="003D2E35">
                    <w:pPr>
                      <w:pStyle w:val="Template-Virksomhedsnavn"/>
                    </w:pPr>
                    <w:bookmarkStart w:id="18" w:name="SD_OFF_Name"/>
                    <w:bookmarkEnd w:id="18"/>
                  </w:p>
                  <w:p w14:paraId="4EA90734" w14:textId="77777777" w:rsidR="00564020" w:rsidRPr="00374E97" w:rsidRDefault="00564020" w:rsidP="003D2E35">
                    <w:pPr>
                      <w:pStyle w:val="Template-Adresse"/>
                    </w:pPr>
                    <w:bookmarkStart w:id="19" w:name="SD_OFF_Sekretariatet"/>
                    <w:bookmarkEnd w:id="19"/>
                  </w:p>
                  <w:p w14:paraId="4EA90735" w14:textId="77777777" w:rsidR="003D2E35" w:rsidRPr="005D4AAE" w:rsidRDefault="003D2E35" w:rsidP="006346C0">
                    <w:pPr>
                      <w:pStyle w:val="Template-Virksomhedsnavn"/>
                    </w:pPr>
                    <w:bookmarkStart w:id="20" w:name="SD_OFF_Ministeriet"/>
                    <w:r w:rsidRPr="005D4AAE">
                      <w:t>Kulturministeriet</w:t>
                    </w:r>
                    <w:bookmarkEnd w:id="20"/>
                  </w:p>
                  <w:p w14:paraId="4EA90736" w14:textId="77777777" w:rsidR="003D2E35" w:rsidRDefault="003D2E35" w:rsidP="003D2E35">
                    <w:pPr>
                      <w:pStyle w:val="Template-Adresse"/>
                    </w:pPr>
                    <w:bookmarkStart w:id="21" w:name="SD_OFF_Address"/>
                    <w:r>
                      <w:t>Nybrogade 2</w:t>
                    </w:r>
                  </w:p>
                  <w:p w14:paraId="4EA90737" w14:textId="77777777" w:rsidR="003D2E35" w:rsidRDefault="003D2E35" w:rsidP="003D2E35">
                    <w:pPr>
                      <w:pStyle w:val="Template-Adresse"/>
                    </w:pPr>
                    <w:r>
                      <w:t>1203 København K</w:t>
                    </w:r>
                    <w:bookmarkEnd w:id="21"/>
                  </w:p>
                  <w:p w14:paraId="4EA90738" w14:textId="77777777" w:rsidR="003D2E35" w:rsidRDefault="003D2E35" w:rsidP="003D2E35">
                    <w:pPr>
                      <w:pStyle w:val="Template-Adresse"/>
                    </w:pPr>
                  </w:p>
                  <w:p w14:paraId="4EA90739" w14:textId="5BD290E2" w:rsidR="003D2E35" w:rsidRPr="00636F19" w:rsidRDefault="00512370" w:rsidP="003D2E35">
                    <w:pPr>
                      <w:pStyle w:val="Template-Adresse"/>
                    </w:pPr>
                    <w:bookmarkStart w:id="22" w:name="HIF_SD_OFF_Tel"/>
                    <w:bookmarkStart w:id="23" w:name="SD_LAN_Tel"/>
                    <w:r>
                      <w:t>Tel</w:t>
                    </w:r>
                    <w:bookmarkEnd w:id="23"/>
                    <w:r w:rsidR="003D2E35" w:rsidRPr="00636F19">
                      <w:tab/>
                      <w:t>:</w:t>
                    </w:r>
                    <w:r w:rsidR="003D2E35" w:rsidRPr="00636F19">
                      <w:tab/>
                    </w:r>
                    <w:bookmarkStart w:id="24" w:name="SD_OFF_Tel"/>
                    <w:r w:rsidR="003D2E35" w:rsidRPr="00636F19">
                      <w:t>33 92 33 70</w:t>
                    </w:r>
                    <w:bookmarkEnd w:id="24"/>
                  </w:p>
                  <w:p w14:paraId="4EA9073A" w14:textId="77777777" w:rsidR="003D2E35" w:rsidRPr="00157192" w:rsidRDefault="003D2E35" w:rsidP="003D2E35">
                    <w:pPr>
                      <w:pStyle w:val="Template-Adresse"/>
                      <w:rPr>
                        <w:lang w:val="fr-FR"/>
                      </w:rPr>
                    </w:pPr>
                    <w:bookmarkStart w:id="25" w:name="HIF_SD_OFF_Fax"/>
                    <w:bookmarkEnd w:id="22"/>
                    <w:r w:rsidRPr="00157192">
                      <w:rPr>
                        <w:lang w:val="fr-FR"/>
                      </w:rPr>
                      <w:t>Fax</w:t>
                    </w:r>
                    <w:r w:rsidRPr="00157192">
                      <w:rPr>
                        <w:lang w:val="fr-FR"/>
                      </w:rPr>
                      <w:tab/>
                      <w:t>:</w:t>
                    </w:r>
                    <w:r w:rsidRPr="00157192">
                      <w:rPr>
                        <w:lang w:val="fr-FR"/>
                      </w:rPr>
                      <w:tab/>
                    </w:r>
                    <w:bookmarkStart w:id="26" w:name="SD_OFF_Fax"/>
                    <w:r w:rsidRPr="00157192">
                      <w:rPr>
                        <w:lang w:val="fr-FR"/>
                      </w:rPr>
                      <w:t>33 91 33 88</w:t>
                    </w:r>
                    <w:bookmarkEnd w:id="26"/>
                  </w:p>
                  <w:p w14:paraId="4EA9073B" w14:textId="77777777" w:rsidR="003D2E35" w:rsidRPr="00157192" w:rsidRDefault="007B27C1" w:rsidP="003D2E35">
                    <w:pPr>
                      <w:pStyle w:val="Template-Adresse"/>
                      <w:rPr>
                        <w:lang w:val="fr-FR"/>
                      </w:rPr>
                    </w:pPr>
                    <w:bookmarkStart w:id="27" w:name="SD_OFF_Email"/>
                    <w:bookmarkStart w:id="28" w:name="HIF_SD_OFF_Email"/>
                    <w:bookmarkEnd w:id="25"/>
                    <w:r w:rsidRPr="00157192">
                      <w:rPr>
                        <w:lang w:val="fr-FR"/>
                      </w:rPr>
                      <w:t>kum</w:t>
                    </w:r>
                    <w:r w:rsidR="003D2E35" w:rsidRPr="00157192">
                      <w:rPr>
                        <w:lang w:val="fr-FR"/>
                      </w:rPr>
                      <w:t>@kum.dk</w:t>
                    </w:r>
                    <w:bookmarkEnd w:id="27"/>
                  </w:p>
                  <w:p w14:paraId="4EA9073C" w14:textId="77777777" w:rsidR="00564020" w:rsidRDefault="003D2E35" w:rsidP="00425B7A">
                    <w:pPr>
                      <w:pStyle w:val="Template-Adresse"/>
                    </w:pPr>
                    <w:bookmarkStart w:id="29" w:name="HIF_SD_OFF_Web"/>
                    <w:bookmarkStart w:id="30" w:name="SD_OFF_Web"/>
                    <w:bookmarkEnd w:id="28"/>
                    <w:r w:rsidRPr="003D2E35">
                      <w:t>www.kum.dk</w:t>
                    </w:r>
                    <w:bookmarkEnd w:id="29"/>
                    <w:bookmarkEnd w:id="30"/>
                  </w:p>
                </w:txbxContent>
              </v:textbox>
              <w10:wrap anchorx="page" anchory="page"/>
            </v:shape>
          </w:pict>
        </mc:Fallback>
      </mc:AlternateContent>
    </w:r>
    <w:r>
      <w:rPr>
        <w:noProof/>
      </w:rPr>
      <w:drawing>
        <wp:anchor distT="0" distB="0" distL="114300" distR="114300" simplePos="0" relativeHeight="251659264" behindDoc="0" locked="0" layoutInCell="1" allowOverlap="1" wp14:anchorId="4EA9072E" wp14:editId="4EA9072F">
          <wp:simplePos x="0" y="0"/>
          <wp:positionH relativeFrom="page">
            <wp:posOffset>5166360</wp:posOffset>
          </wp:positionH>
          <wp:positionV relativeFrom="page">
            <wp:posOffset>396240</wp:posOffset>
          </wp:positionV>
          <wp:extent cx="2042795" cy="539750"/>
          <wp:effectExtent l="0" t="0" r="0" b="0"/>
          <wp:wrapNone/>
          <wp:docPr id="9" name="LogoHide"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Hide"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42795" cy="5397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EA90728" w14:textId="77777777" w:rsidR="00564020" w:rsidRDefault="00564020">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8A6FC6E"/>
    <w:lvl w:ilvl="0">
      <w:start w:val="1"/>
      <w:numFmt w:val="decimal"/>
      <w:pStyle w:val="Opstilling-talellerbogst5"/>
      <w:lvlText w:val="%1."/>
      <w:lvlJc w:val="left"/>
      <w:pPr>
        <w:tabs>
          <w:tab w:val="num" w:pos="1492"/>
        </w:tabs>
        <w:ind w:left="1492" w:hanging="360"/>
      </w:pPr>
    </w:lvl>
  </w:abstractNum>
  <w:abstractNum w:abstractNumId="1">
    <w:nsid w:val="FFFFFF7D"/>
    <w:multiLevelType w:val="singleLevel"/>
    <w:tmpl w:val="3F2E1518"/>
    <w:lvl w:ilvl="0">
      <w:start w:val="1"/>
      <w:numFmt w:val="decimal"/>
      <w:pStyle w:val="Opstilling-talellerbogst4"/>
      <w:lvlText w:val="%1."/>
      <w:lvlJc w:val="left"/>
      <w:pPr>
        <w:tabs>
          <w:tab w:val="num" w:pos="1209"/>
        </w:tabs>
        <w:ind w:left="1209" w:hanging="360"/>
      </w:pPr>
    </w:lvl>
  </w:abstractNum>
  <w:abstractNum w:abstractNumId="2">
    <w:nsid w:val="FFFFFF7E"/>
    <w:multiLevelType w:val="singleLevel"/>
    <w:tmpl w:val="683C2FE8"/>
    <w:lvl w:ilvl="0">
      <w:start w:val="1"/>
      <w:numFmt w:val="decimal"/>
      <w:pStyle w:val="Opstilling-talellerbogst3"/>
      <w:lvlText w:val="%1."/>
      <w:lvlJc w:val="left"/>
      <w:pPr>
        <w:tabs>
          <w:tab w:val="num" w:pos="926"/>
        </w:tabs>
        <w:ind w:left="926" w:hanging="360"/>
      </w:pPr>
    </w:lvl>
  </w:abstractNum>
  <w:abstractNum w:abstractNumId="3">
    <w:nsid w:val="FFFFFF7F"/>
    <w:multiLevelType w:val="singleLevel"/>
    <w:tmpl w:val="77BA9F34"/>
    <w:lvl w:ilvl="0">
      <w:start w:val="1"/>
      <w:numFmt w:val="decimal"/>
      <w:pStyle w:val="Opstilling-talellerbogst2"/>
      <w:lvlText w:val="%1."/>
      <w:lvlJc w:val="left"/>
      <w:pPr>
        <w:tabs>
          <w:tab w:val="num" w:pos="643"/>
        </w:tabs>
        <w:ind w:left="643" w:hanging="360"/>
      </w:pPr>
    </w:lvl>
  </w:abstractNum>
  <w:abstractNum w:abstractNumId="4">
    <w:nsid w:val="FFFFFF80"/>
    <w:multiLevelType w:val="singleLevel"/>
    <w:tmpl w:val="0238750C"/>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nsid w:val="FFFFFF81"/>
    <w:multiLevelType w:val="singleLevel"/>
    <w:tmpl w:val="33A6C660"/>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nsid w:val="FFFFFF82"/>
    <w:multiLevelType w:val="singleLevel"/>
    <w:tmpl w:val="B3740D14"/>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nsid w:val="FFFFFF83"/>
    <w:multiLevelType w:val="singleLevel"/>
    <w:tmpl w:val="3EB412CC"/>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nsid w:val="FFFFFF88"/>
    <w:multiLevelType w:val="singleLevel"/>
    <w:tmpl w:val="7D56BE1A"/>
    <w:lvl w:ilvl="0">
      <w:start w:val="1"/>
      <w:numFmt w:val="decimal"/>
      <w:pStyle w:val="Opstilling-talellerbogst"/>
      <w:lvlText w:val="%1."/>
      <w:lvlJc w:val="left"/>
      <w:pPr>
        <w:tabs>
          <w:tab w:val="num" w:pos="360"/>
        </w:tabs>
        <w:ind w:left="360" w:hanging="360"/>
      </w:pPr>
    </w:lvl>
  </w:abstractNum>
  <w:abstractNum w:abstractNumId="9">
    <w:nsid w:val="FFFFFF89"/>
    <w:multiLevelType w:val="singleLevel"/>
    <w:tmpl w:val="6D84BF66"/>
    <w:lvl w:ilvl="0">
      <w:start w:val="1"/>
      <w:numFmt w:val="bullet"/>
      <w:pStyle w:val="Opstilling-punkttegn"/>
      <w:lvlText w:val=""/>
      <w:lvlJc w:val="left"/>
      <w:pPr>
        <w:tabs>
          <w:tab w:val="num" w:pos="360"/>
        </w:tabs>
        <w:ind w:left="360" w:hanging="360"/>
      </w:pPr>
      <w:rPr>
        <w:rFonts w:ascii="Symbol" w:hAnsi="Symbol" w:hint="default"/>
      </w:rPr>
    </w:lvl>
  </w:abstractNum>
  <w:abstractNum w:abstractNumId="10">
    <w:nsid w:val="15C26467"/>
    <w:multiLevelType w:val="multilevel"/>
    <w:tmpl w:val="0406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1730448E"/>
    <w:multiLevelType w:val="multilevel"/>
    <w:tmpl w:val="0406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17FF362D"/>
    <w:multiLevelType w:val="multilevel"/>
    <w:tmpl w:val="0406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25625AB2"/>
    <w:multiLevelType w:val="hybridMultilevel"/>
    <w:tmpl w:val="76B4412C"/>
    <w:lvl w:ilvl="0" w:tplc="0406000F">
      <w:start w:val="1"/>
      <w:numFmt w:val="decimal"/>
      <w:lvlText w:val="%1."/>
      <w:lvlJc w:val="left"/>
      <w:pPr>
        <w:ind w:left="720"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nsid w:val="2D1C485A"/>
    <w:multiLevelType w:val="hybridMultilevel"/>
    <w:tmpl w:val="C4C415E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5">
    <w:nsid w:val="38CF094A"/>
    <w:multiLevelType w:val="multilevel"/>
    <w:tmpl w:val="04060023"/>
    <w:styleLink w:val="ArtikelSek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nsid w:val="4AE02D3C"/>
    <w:multiLevelType w:val="multilevel"/>
    <w:tmpl w:val="0406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7">
    <w:nsid w:val="5461676B"/>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6ACB3B03"/>
    <w:multiLevelType w:val="multilevel"/>
    <w:tmpl w:val="1FF0AE94"/>
    <w:lvl w:ilvl="0">
      <w:start w:val="1"/>
      <w:numFmt w:val="bullet"/>
      <w:pStyle w:val="Punktliste"/>
      <w:lvlText w:val=""/>
      <w:lvlJc w:val="left"/>
      <w:pPr>
        <w:tabs>
          <w:tab w:val="num" w:pos="397"/>
        </w:tabs>
        <w:ind w:left="397" w:hanging="397"/>
      </w:pPr>
      <w:rPr>
        <w:rFonts w:ascii="Symbol" w:hAnsi="Symbol" w:hint="default"/>
      </w:rPr>
    </w:lvl>
    <w:lvl w:ilvl="1">
      <w:start w:val="1"/>
      <w:numFmt w:val="bullet"/>
      <w:lvlText w:val=""/>
      <w:lvlJc w:val="left"/>
      <w:pPr>
        <w:tabs>
          <w:tab w:val="num" w:pos="794"/>
        </w:tabs>
        <w:ind w:left="794" w:hanging="397"/>
      </w:pPr>
      <w:rPr>
        <w:rFonts w:ascii="Symbol" w:hAnsi="Symbol" w:hint="default"/>
      </w:rPr>
    </w:lvl>
    <w:lvl w:ilvl="2">
      <w:start w:val="1"/>
      <w:numFmt w:val="bullet"/>
      <w:lvlText w:val=""/>
      <w:lvlJc w:val="left"/>
      <w:pPr>
        <w:tabs>
          <w:tab w:val="num" w:pos="1191"/>
        </w:tabs>
        <w:ind w:left="1191" w:hanging="397"/>
      </w:pPr>
      <w:rPr>
        <w:rFonts w:ascii="Wingdings" w:hAnsi="Wingdings" w:hint="default"/>
      </w:rPr>
    </w:lvl>
    <w:lvl w:ilvl="3">
      <w:start w:val="1"/>
      <w:numFmt w:val="bullet"/>
      <w:lvlText w:val=""/>
      <w:lvlJc w:val="left"/>
      <w:pPr>
        <w:tabs>
          <w:tab w:val="num" w:pos="1588"/>
        </w:tabs>
        <w:ind w:left="1588" w:hanging="397"/>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9">
    <w:nsid w:val="734C7605"/>
    <w:multiLevelType w:val="multilevel"/>
    <w:tmpl w:val="2C226A52"/>
    <w:lvl w:ilvl="0">
      <w:start w:val="1"/>
      <w:numFmt w:val="decimal"/>
      <w:pStyle w:val="Nummerering"/>
      <w:lvlText w:val="%1."/>
      <w:lvlJc w:val="left"/>
      <w:pPr>
        <w:tabs>
          <w:tab w:val="num" w:pos="397"/>
        </w:tabs>
        <w:ind w:left="397" w:hanging="397"/>
      </w:pPr>
      <w:rPr>
        <w:rFonts w:hint="default"/>
        <w:b w:val="0"/>
        <w:i w:val="0"/>
        <w:sz w:val="20"/>
      </w:rPr>
    </w:lvl>
    <w:lvl w:ilvl="1">
      <w:start w:val="1"/>
      <w:numFmt w:val="decimal"/>
      <w:lvlText w:val="%1.%2."/>
      <w:lvlJc w:val="left"/>
      <w:pPr>
        <w:tabs>
          <w:tab w:val="num" w:pos="794"/>
        </w:tabs>
        <w:ind w:left="794" w:hanging="397"/>
      </w:pPr>
      <w:rPr>
        <w:rFonts w:hint="default"/>
      </w:rPr>
    </w:lvl>
    <w:lvl w:ilvl="2">
      <w:start w:val="1"/>
      <w:numFmt w:val="decimal"/>
      <w:lvlText w:val="%1.%2.%3."/>
      <w:lvlJc w:val="left"/>
      <w:pPr>
        <w:tabs>
          <w:tab w:val="num" w:pos="1191"/>
        </w:tabs>
        <w:ind w:left="1191" w:hanging="397"/>
      </w:pPr>
      <w:rPr>
        <w:rFonts w:hint="default"/>
      </w:rPr>
    </w:lvl>
    <w:lvl w:ilvl="3">
      <w:start w:val="1"/>
      <w:numFmt w:val="decimal"/>
      <w:lvlText w:val="%1.%2.%3.%4."/>
      <w:lvlJc w:val="left"/>
      <w:pPr>
        <w:tabs>
          <w:tab w:val="num" w:pos="1588"/>
        </w:tabs>
        <w:ind w:left="1588" w:hanging="397"/>
      </w:pPr>
      <w:rPr>
        <w:rFonts w:hint="default"/>
      </w:rPr>
    </w:lvl>
    <w:lvl w:ilvl="4">
      <w:start w:val="1"/>
      <w:numFmt w:val="decimal"/>
      <w:lvlText w:val="%1.%2.%3.%4.%5."/>
      <w:lvlJc w:val="left"/>
      <w:pPr>
        <w:tabs>
          <w:tab w:val="num" w:pos="2098"/>
        </w:tabs>
        <w:ind w:left="2234" w:hanging="646"/>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16"/>
  </w:num>
  <w:num w:numId="2">
    <w:abstractNumId w:val="11"/>
  </w:num>
  <w:num w:numId="3">
    <w:abstractNumId w:val="15"/>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8"/>
  </w:num>
  <w:num w:numId="15">
    <w:abstractNumId w:val="19"/>
  </w:num>
  <w:num w:numId="16">
    <w:abstractNumId w:val="17"/>
  </w:num>
  <w:num w:numId="17">
    <w:abstractNumId w:val="10"/>
  </w:num>
  <w:num w:numId="18">
    <w:abstractNumId w:val="12"/>
  </w:num>
  <w:num w:numId="19">
    <w:abstractNumId w:val="9"/>
  </w:num>
  <w:num w:numId="20">
    <w:abstractNumId w:val="8"/>
  </w:num>
  <w:num w:numId="21">
    <w:abstractNumId w:val="13"/>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defaultTabStop w:val="720"/>
  <w:hyphenationZone w:val="425"/>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3A4A"/>
    <w:rsid w:val="000035B8"/>
    <w:rsid w:val="00020BEC"/>
    <w:rsid w:val="000421D4"/>
    <w:rsid w:val="000479F1"/>
    <w:rsid w:val="00051A09"/>
    <w:rsid w:val="00066058"/>
    <w:rsid w:val="00075951"/>
    <w:rsid w:val="00086791"/>
    <w:rsid w:val="00091E1C"/>
    <w:rsid w:val="0009589C"/>
    <w:rsid w:val="000B0DAA"/>
    <w:rsid w:val="000D6E63"/>
    <w:rsid w:val="000F43B7"/>
    <w:rsid w:val="0012489C"/>
    <w:rsid w:val="00136081"/>
    <w:rsid w:val="00153477"/>
    <w:rsid w:val="00157192"/>
    <w:rsid w:val="00184008"/>
    <w:rsid w:val="00186F7F"/>
    <w:rsid w:val="00187E4F"/>
    <w:rsid w:val="00192812"/>
    <w:rsid w:val="001959FA"/>
    <w:rsid w:val="00196EA5"/>
    <w:rsid w:val="001B007C"/>
    <w:rsid w:val="001B60D9"/>
    <w:rsid w:val="001C10DA"/>
    <w:rsid w:val="001E573E"/>
    <w:rsid w:val="002025BF"/>
    <w:rsid w:val="002130A0"/>
    <w:rsid w:val="00213D2D"/>
    <w:rsid w:val="00216BE3"/>
    <w:rsid w:val="002171DE"/>
    <w:rsid w:val="00245897"/>
    <w:rsid w:val="00270BA3"/>
    <w:rsid w:val="0028576E"/>
    <w:rsid w:val="00293C5B"/>
    <w:rsid w:val="002A667B"/>
    <w:rsid w:val="002D0B07"/>
    <w:rsid w:val="002E326D"/>
    <w:rsid w:val="002F186C"/>
    <w:rsid w:val="002F2D9E"/>
    <w:rsid w:val="00313DC4"/>
    <w:rsid w:val="003254A3"/>
    <w:rsid w:val="00337BB2"/>
    <w:rsid w:val="0035615D"/>
    <w:rsid w:val="00366763"/>
    <w:rsid w:val="00374E97"/>
    <w:rsid w:val="00382B23"/>
    <w:rsid w:val="003854AE"/>
    <w:rsid w:val="003A2AD9"/>
    <w:rsid w:val="003B19D6"/>
    <w:rsid w:val="003D2E35"/>
    <w:rsid w:val="003E02E0"/>
    <w:rsid w:val="003E6170"/>
    <w:rsid w:val="00412F1D"/>
    <w:rsid w:val="004246AE"/>
    <w:rsid w:val="00425B7A"/>
    <w:rsid w:val="0043074C"/>
    <w:rsid w:val="00436D9D"/>
    <w:rsid w:val="00467F29"/>
    <w:rsid w:val="004A06EA"/>
    <w:rsid w:val="004B6658"/>
    <w:rsid w:val="004D3775"/>
    <w:rsid w:val="004D7DE6"/>
    <w:rsid w:val="004F042B"/>
    <w:rsid w:val="004F3E1E"/>
    <w:rsid w:val="005001B3"/>
    <w:rsid w:val="00504494"/>
    <w:rsid w:val="00512370"/>
    <w:rsid w:val="00543331"/>
    <w:rsid w:val="00545F55"/>
    <w:rsid w:val="005502FF"/>
    <w:rsid w:val="00554C4C"/>
    <w:rsid w:val="00560C7A"/>
    <w:rsid w:val="00563890"/>
    <w:rsid w:val="00564020"/>
    <w:rsid w:val="00570BB3"/>
    <w:rsid w:val="00573AF7"/>
    <w:rsid w:val="005802EE"/>
    <w:rsid w:val="00582D02"/>
    <w:rsid w:val="00586DA4"/>
    <w:rsid w:val="00587EE3"/>
    <w:rsid w:val="005D0448"/>
    <w:rsid w:val="005D4AAE"/>
    <w:rsid w:val="005E0F17"/>
    <w:rsid w:val="005E6CB9"/>
    <w:rsid w:val="0061510D"/>
    <w:rsid w:val="006346C0"/>
    <w:rsid w:val="00636F19"/>
    <w:rsid w:val="00665819"/>
    <w:rsid w:val="00685007"/>
    <w:rsid w:val="006C1E16"/>
    <w:rsid w:val="006D079F"/>
    <w:rsid w:val="006E0A2F"/>
    <w:rsid w:val="006E351E"/>
    <w:rsid w:val="006E694D"/>
    <w:rsid w:val="00736658"/>
    <w:rsid w:val="007668D5"/>
    <w:rsid w:val="007955B4"/>
    <w:rsid w:val="007B27C1"/>
    <w:rsid w:val="007B7889"/>
    <w:rsid w:val="007F2600"/>
    <w:rsid w:val="007F6E8D"/>
    <w:rsid w:val="00811FFD"/>
    <w:rsid w:val="008151CB"/>
    <w:rsid w:val="00822FE1"/>
    <w:rsid w:val="00841F21"/>
    <w:rsid w:val="00843AD5"/>
    <w:rsid w:val="008518FD"/>
    <w:rsid w:val="00863559"/>
    <w:rsid w:val="008739A3"/>
    <w:rsid w:val="008D3DA8"/>
    <w:rsid w:val="008F03DB"/>
    <w:rsid w:val="00900E34"/>
    <w:rsid w:val="00930E78"/>
    <w:rsid w:val="009373DF"/>
    <w:rsid w:val="009508BA"/>
    <w:rsid w:val="009675DB"/>
    <w:rsid w:val="00975D32"/>
    <w:rsid w:val="0099242A"/>
    <w:rsid w:val="009A06B6"/>
    <w:rsid w:val="009A1EF5"/>
    <w:rsid w:val="009A1F81"/>
    <w:rsid w:val="009B0474"/>
    <w:rsid w:val="009B63C4"/>
    <w:rsid w:val="009C04EB"/>
    <w:rsid w:val="009C3A4A"/>
    <w:rsid w:val="009D3340"/>
    <w:rsid w:val="009F27A2"/>
    <w:rsid w:val="00A155E3"/>
    <w:rsid w:val="00A15ABD"/>
    <w:rsid w:val="00A53F1F"/>
    <w:rsid w:val="00A603B5"/>
    <w:rsid w:val="00A83DE5"/>
    <w:rsid w:val="00A94B6E"/>
    <w:rsid w:val="00AF6680"/>
    <w:rsid w:val="00B124BC"/>
    <w:rsid w:val="00B6410C"/>
    <w:rsid w:val="00B962EF"/>
    <w:rsid w:val="00BA2C8D"/>
    <w:rsid w:val="00BA56DF"/>
    <w:rsid w:val="00BC3C7C"/>
    <w:rsid w:val="00BD582E"/>
    <w:rsid w:val="00BE7FBE"/>
    <w:rsid w:val="00C14931"/>
    <w:rsid w:val="00C765DB"/>
    <w:rsid w:val="00C769F5"/>
    <w:rsid w:val="00C95998"/>
    <w:rsid w:val="00C95CD0"/>
    <w:rsid w:val="00CA0509"/>
    <w:rsid w:val="00CB2E97"/>
    <w:rsid w:val="00CD5BDE"/>
    <w:rsid w:val="00CE1EEC"/>
    <w:rsid w:val="00CE4F48"/>
    <w:rsid w:val="00CF367C"/>
    <w:rsid w:val="00CF7F30"/>
    <w:rsid w:val="00D27834"/>
    <w:rsid w:val="00D3791D"/>
    <w:rsid w:val="00D416A3"/>
    <w:rsid w:val="00D42BED"/>
    <w:rsid w:val="00DA0F26"/>
    <w:rsid w:val="00DA2555"/>
    <w:rsid w:val="00DC3E1B"/>
    <w:rsid w:val="00DD194E"/>
    <w:rsid w:val="00DE6A38"/>
    <w:rsid w:val="00DF7BE1"/>
    <w:rsid w:val="00E07B7B"/>
    <w:rsid w:val="00E114F6"/>
    <w:rsid w:val="00E13080"/>
    <w:rsid w:val="00E14B72"/>
    <w:rsid w:val="00E4007A"/>
    <w:rsid w:val="00E5599C"/>
    <w:rsid w:val="00E66FC1"/>
    <w:rsid w:val="00E9513F"/>
    <w:rsid w:val="00E96D37"/>
    <w:rsid w:val="00EA336B"/>
    <w:rsid w:val="00ED79B2"/>
    <w:rsid w:val="00EE1C0D"/>
    <w:rsid w:val="00EF1556"/>
    <w:rsid w:val="00EF36FB"/>
    <w:rsid w:val="00F053CE"/>
    <w:rsid w:val="00F32B01"/>
    <w:rsid w:val="00F40E66"/>
    <w:rsid w:val="00F822C0"/>
    <w:rsid w:val="00F82D3E"/>
    <w:rsid w:val="00F944BC"/>
    <w:rsid w:val="00F94BCD"/>
    <w:rsid w:val="00FB32D9"/>
    <w:rsid w:val="00FD2E19"/>
    <w:rsid w:val="00FE0AE4"/>
    <w:rsid w:val="00FF029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EA90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Schoolbook" w:eastAsia="Times New Roman" w:hAnsi="Century Schoolbook" w:cs="Times New Roman"/>
        <w:lang w:val="da-DK" w:eastAsia="da-DK" w:bidi="ar-SA"/>
      </w:rPr>
    </w:rPrDefault>
    <w:pPrDefault>
      <w:pPr>
        <w:spacing w:line="280" w:lineRule="atLeast"/>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annotation text" w:uiPriority="99"/>
    <w:lsdException w:name="index heading" w:uiPriority="99"/>
    <w:lsdException w:name="annotation reference" w:uiPriority="99"/>
    <w:lsdException w:name="table of authorities" w:uiPriority="99"/>
    <w:lsdException w:name="macro" w:uiPriority="99"/>
    <w:lsdException w:name="toa heading" w:uiPriority="9"/>
    <w:lsdException w:name="List Bulle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Document Map" w:uiPriority="99"/>
    <w:lsdException w:name="annotation subject" w:uiPriority="99"/>
    <w:lsdException w:name="Table Grid" w:semiHidden="0" w:unhideWhenUsed="0"/>
    <w:lsdException w:name="Placeholder Text" w:uiPriority="99" w:unhideWhenUsed="0"/>
    <w:lsdException w:name="No Spacing"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99" w:unhideWhenUsed="0" w:qFormat="1"/>
    <w:lsdException w:name="Intense Quote" w:semiHidden="0" w:uiPriority="9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99" w:unhideWhenUsed="0" w:qFormat="1"/>
    <w:lsdException w:name="Intense Emphasis" w:semiHidden="0" w:uiPriority="99" w:unhideWhenUsed="0" w:qFormat="1"/>
    <w:lsdException w:name="Subtle Reference" w:semiHidden="0" w:uiPriority="99" w:unhideWhenUsed="0" w:qFormat="1"/>
    <w:lsdException w:name="Intense Reference" w:semiHidden="0" w:uiPriority="99" w:unhideWhenUsed="0" w:qFormat="1"/>
    <w:lsdException w:name="Book Title" w:semiHidden="0" w:uiPriority="99" w:unhideWhenUsed="0" w:qFormat="1"/>
    <w:lsdException w:name="Bibliography" w:uiPriority="99"/>
    <w:lsdException w:name="TOC Heading" w:uiPriority="99" w:qFormat="1"/>
  </w:latentStyles>
  <w:style w:type="paragraph" w:default="1" w:styleId="Normal">
    <w:name w:val="Normal"/>
    <w:qFormat/>
    <w:rsid w:val="00157192"/>
  </w:style>
  <w:style w:type="paragraph" w:styleId="Overskrift1">
    <w:name w:val="heading 1"/>
    <w:basedOn w:val="Normal"/>
    <w:next w:val="Normal"/>
    <w:uiPriority w:val="1"/>
    <w:qFormat/>
    <w:rsid w:val="002F2D9E"/>
    <w:pPr>
      <w:outlineLvl w:val="0"/>
    </w:pPr>
    <w:rPr>
      <w:rFonts w:cs="Arial"/>
      <w:b/>
      <w:bCs/>
      <w:sz w:val="24"/>
      <w:szCs w:val="32"/>
    </w:rPr>
  </w:style>
  <w:style w:type="paragraph" w:styleId="Overskrift2">
    <w:name w:val="heading 2"/>
    <w:basedOn w:val="Normal"/>
    <w:next w:val="Normal"/>
    <w:uiPriority w:val="1"/>
    <w:qFormat/>
    <w:rsid w:val="002F2D9E"/>
    <w:pPr>
      <w:outlineLvl w:val="1"/>
    </w:pPr>
    <w:rPr>
      <w:rFonts w:cs="Arial"/>
      <w:b/>
      <w:bCs/>
      <w:iCs/>
      <w:sz w:val="22"/>
      <w:szCs w:val="28"/>
    </w:rPr>
  </w:style>
  <w:style w:type="paragraph" w:styleId="Overskrift3">
    <w:name w:val="heading 3"/>
    <w:basedOn w:val="Normal"/>
    <w:next w:val="Normal"/>
    <w:uiPriority w:val="1"/>
    <w:qFormat/>
    <w:rsid w:val="009508BA"/>
    <w:pPr>
      <w:outlineLvl w:val="2"/>
    </w:pPr>
    <w:rPr>
      <w:rFonts w:cs="Arial"/>
      <w:b/>
      <w:bCs/>
      <w:szCs w:val="26"/>
    </w:rPr>
  </w:style>
  <w:style w:type="paragraph" w:styleId="Overskrift4">
    <w:name w:val="heading 4"/>
    <w:basedOn w:val="Normal"/>
    <w:next w:val="Normal"/>
    <w:uiPriority w:val="1"/>
    <w:semiHidden/>
    <w:qFormat/>
    <w:rsid w:val="00545F55"/>
    <w:pPr>
      <w:outlineLvl w:val="3"/>
    </w:pPr>
    <w:rPr>
      <w:b/>
      <w:bCs/>
      <w:szCs w:val="28"/>
    </w:rPr>
  </w:style>
  <w:style w:type="paragraph" w:styleId="Overskrift5">
    <w:name w:val="heading 5"/>
    <w:basedOn w:val="Normal"/>
    <w:next w:val="Normal"/>
    <w:uiPriority w:val="1"/>
    <w:semiHidden/>
    <w:qFormat/>
    <w:rsid w:val="00545F55"/>
    <w:pPr>
      <w:outlineLvl w:val="4"/>
    </w:pPr>
    <w:rPr>
      <w:b/>
      <w:bCs/>
      <w:iCs/>
      <w:szCs w:val="26"/>
    </w:rPr>
  </w:style>
  <w:style w:type="paragraph" w:styleId="Overskrift6">
    <w:name w:val="heading 6"/>
    <w:basedOn w:val="Normal"/>
    <w:next w:val="Normal"/>
    <w:uiPriority w:val="1"/>
    <w:semiHidden/>
    <w:qFormat/>
    <w:rsid w:val="005802EE"/>
    <w:pPr>
      <w:outlineLvl w:val="5"/>
    </w:pPr>
    <w:rPr>
      <w:b/>
      <w:bCs/>
      <w:szCs w:val="22"/>
    </w:rPr>
  </w:style>
  <w:style w:type="paragraph" w:styleId="Overskrift7">
    <w:name w:val="heading 7"/>
    <w:basedOn w:val="Normal"/>
    <w:next w:val="Normal"/>
    <w:uiPriority w:val="1"/>
    <w:semiHidden/>
    <w:qFormat/>
    <w:rsid w:val="005802EE"/>
    <w:pPr>
      <w:outlineLvl w:val="6"/>
    </w:pPr>
    <w:rPr>
      <w:b/>
    </w:rPr>
  </w:style>
  <w:style w:type="paragraph" w:styleId="Overskrift8">
    <w:name w:val="heading 8"/>
    <w:basedOn w:val="Normal"/>
    <w:next w:val="Normal"/>
    <w:uiPriority w:val="1"/>
    <w:semiHidden/>
    <w:qFormat/>
    <w:rsid w:val="005802EE"/>
    <w:pPr>
      <w:outlineLvl w:val="7"/>
    </w:pPr>
    <w:rPr>
      <w:b/>
      <w:iCs/>
    </w:rPr>
  </w:style>
  <w:style w:type="paragraph" w:styleId="Overskrift9">
    <w:name w:val="heading 9"/>
    <w:basedOn w:val="Normal"/>
    <w:next w:val="Normal"/>
    <w:uiPriority w:val="1"/>
    <w:semiHidden/>
    <w:qFormat/>
    <w:rsid w:val="005802EE"/>
    <w:pPr>
      <w:outlineLvl w:val="8"/>
    </w:pPr>
    <w:rPr>
      <w:rFonts w:cs="Arial"/>
      <w:b/>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numbering" w:styleId="111111">
    <w:name w:val="Outline List 2"/>
    <w:basedOn w:val="Ingenoversigt"/>
    <w:semiHidden/>
    <w:rsid w:val="005802EE"/>
    <w:pPr>
      <w:numPr>
        <w:numId w:val="1"/>
      </w:numPr>
    </w:pPr>
  </w:style>
  <w:style w:type="numbering" w:styleId="1ai">
    <w:name w:val="Outline List 1"/>
    <w:basedOn w:val="Ingenoversigt"/>
    <w:semiHidden/>
    <w:rsid w:val="005802EE"/>
    <w:pPr>
      <w:numPr>
        <w:numId w:val="2"/>
      </w:numPr>
    </w:pPr>
  </w:style>
  <w:style w:type="numbering" w:styleId="ArtikelSektion">
    <w:name w:val="Outline List 3"/>
    <w:basedOn w:val="Ingenoversigt"/>
    <w:semiHidden/>
    <w:rsid w:val="005802EE"/>
    <w:pPr>
      <w:numPr>
        <w:numId w:val="3"/>
      </w:numPr>
    </w:pPr>
  </w:style>
  <w:style w:type="paragraph" w:styleId="Bloktekst">
    <w:name w:val="Block Text"/>
    <w:basedOn w:val="Normal"/>
    <w:uiPriority w:val="99"/>
    <w:semiHidden/>
    <w:rsid w:val="005802EE"/>
    <w:pPr>
      <w:spacing w:after="120"/>
      <w:ind w:left="1440" w:right="1440"/>
    </w:pPr>
  </w:style>
  <w:style w:type="paragraph" w:styleId="Brdtekst">
    <w:name w:val="Body Text"/>
    <w:basedOn w:val="Normal"/>
    <w:uiPriority w:val="99"/>
    <w:semiHidden/>
    <w:rsid w:val="005802EE"/>
    <w:pPr>
      <w:spacing w:after="120"/>
    </w:pPr>
  </w:style>
  <w:style w:type="paragraph" w:styleId="Brdtekst2">
    <w:name w:val="Body Text 2"/>
    <w:basedOn w:val="Normal"/>
    <w:uiPriority w:val="99"/>
    <w:semiHidden/>
    <w:rsid w:val="005802EE"/>
    <w:pPr>
      <w:spacing w:after="120" w:line="480" w:lineRule="auto"/>
    </w:pPr>
  </w:style>
  <w:style w:type="paragraph" w:styleId="Brdtekst3">
    <w:name w:val="Body Text 3"/>
    <w:basedOn w:val="Normal"/>
    <w:uiPriority w:val="99"/>
    <w:semiHidden/>
    <w:rsid w:val="005802EE"/>
    <w:pPr>
      <w:spacing w:after="120"/>
    </w:pPr>
    <w:rPr>
      <w:sz w:val="16"/>
      <w:szCs w:val="16"/>
    </w:rPr>
  </w:style>
  <w:style w:type="paragraph" w:styleId="Brdtekst-frstelinjeindrykning1">
    <w:name w:val="Body Text First Indent"/>
    <w:basedOn w:val="Brdtekst"/>
    <w:uiPriority w:val="99"/>
    <w:semiHidden/>
    <w:rsid w:val="005802EE"/>
    <w:pPr>
      <w:ind w:firstLine="210"/>
    </w:pPr>
  </w:style>
  <w:style w:type="paragraph" w:styleId="Brdtekstindrykning">
    <w:name w:val="Body Text Indent"/>
    <w:basedOn w:val="Normal"/>
    <w:uiPriority w:val="99"/>
    <w:semiHidden/>
    <w:rsid w:val="005802EE"/>
    <w:pPr>
      <w:spacing w:after="120"/>
      <w:ind w:left="283"/>
    </w:pPr>
  </w:style>
  <w:style w:type="paragraph" w:styleId="Brdtekst-frstelinjeindrykning2">
    <w:name w:val="Body Text First Indent 2"/>
    <w:basedOn w:val="Brdtekstindrykning"/>
    <w:uiPriority w:val="99"/>
    <w:semiHidden/>
    <w:rsid w:val="005802EE"/>
    <w:pPr>
      <w:ind w:firstLine="210"/>
    </w:pPr>
  </w:style>
  <w:style w:type="paragraph" w:styleId="Brdtekstindrykning2">
    <w:name w:val="Body Text Indent 2"/>
    <w:basedOn w:val="Normal"/>
    <w:uiPriority w:val="99"/>
    <w:semiHidden/>
    <w:rsid w:val="005802EE"/>
    <w:pPr>
      <w:spacing w:after="120" w:line="480" w:lineRule="auto"/>
      <w:ind w:left="283"/>
    </w:pPr>
  </w:style>
  <w:style w:type="paragraph" w:styleId="Brdtekstindrykning3">
    <w:name w:val="Body Text Indent 3"/>
    <w:basedOn w:val="Normal"/>
    <w:uiPriority w:val="99"/>
    <w:semiHidden/>
    <w:rsid w:val="005802EE"/>
    <w:pPr>
      <w:spacing w:after="120"/>
      <w:ind w:left="283"/>
    </w:pPr>
    <w:rPr>
      <w:sz w:val="16"/>
      <w:szCs w:val="16"/>
    </w:rPr>
  </w:style>
  <w:style w:type="paragraph" w:styleId="Billedtekst">
    <w:name w:val="caption"/>
    <w:basedOn w:val="Normal"/>
    <w:next w:val="Normal"/>
    <w:uiPriority w:val="3"/>
    <w:rsid w:val="005802EE"/>
    <w:rPr>
      <w:b/>
      <w:bCs/>
      <w:sz w:val="16"/>
    </w:rPr>
  </w:style>
  <w:style w:type="paragraph" w:styleId="Sluthilsen">
    <w:name w:val="Closing"/>
    <w:basedOn w:val="Normal"/>
    <w:uiPriority w:val="99"/>
    <w:semiHidden/>
    <w:rsid w:val="005802EE"/>
    <w:pPr>
      <w:ind w:left="4252"/>
    </w:pPr>
  </w:style>
  <w:style w:type="paragraph" w:styleId="Dato">
    <w:name w:val="Date"/>
    <w:basedOn w:val="Normal"/>
    <w:next w:val="Normal"/>
    <w:uiPriority w:val="99"/>
    <w:semiHidden/>
    <w:rsid w:val="005802EE"/>
  </w:style>
  <w:style w:type="paragraph" w:styleId="E-mail-signatur">
    <w:name w:val="E-mail Signature"/>
    <w:basedOn w:val="Normal"/>
    <w:uiPriority w:val="99"/>
    <w:semiHidden/>
    <w:rsid w:val="005802EE"/>
  </w:style>
  <w:style w:type="character" w:styleId="Fremhv">
    <w:name w:val="Emphasis"/>
    <w:basedOn w:val="Standardskrifttypeiafsnit"/>
    <w:uiPriority w:val="99"/>
    <w:semiHidden/>
    <w:qFormat/>
    <w:rsid w:val="005802EE"/>
    <w:rPr>
      <w:i/>
      <w:iCs/>
    </w:rPr>
  </w:style>
  <w:style w:type="character" w:styleId="Slutnotehenvisning">
    <w:name w:val="endnote reference"/>
    <w:basedOn w:val="Standardskrifttypeiafsnit"/>
    <w:uiPriority w:val="99"/>
    <w:semiHidden/>
    <w:rsid w:val="007B7889"/>
    <w:rPr>
      <w:rFonts w:ascii="Century Schoolbook" w:hAnsi="Century Schoolbook"/>
      <w:sz w:val="14"/>
      <w:vertAlign w:val="superscript"/>
    </w:rPr>
  </w:style>
  <w:style w:type="paragraph" w:styleId="Slutnotetekst">
    <w:name w:val="endnote text"/>
    <w:basedOn w:val="Normal"/>
    <w:uiPriority w:val="99"/>
    <w:semiHidden/>
    <w:rsid w:val="005802EE"/>
    <w:pPr>
      <w:spacing w:line="180" w:lineRule="atLeast"/>
    </w:pPr>
    <w:rPr>
      <w:sz w:val="14"/>
    </w:rPr>
  </w:style>
  <w:style w:type="paragraph" w:styleId="Modtageradresse">
    <w:name w:val="envelope address"/>
    <w:basedOn w:val="Normal"/>
    <w:uiPriority w:val="99"/>
    <w:semiHidden/>
    <w:rsid w:val="005802EE"/>
    <w:pPr>
      <w:framePr w:w="7920" w:h="1980" w:hRule="exact" w:hSpace="141" w:wrap="auto" w:hAnchor="page" w:xAlign="center" w:yAlign="bottom"/>
      <w:ind w:left="2880"/>
    </w:pPr>
    <w:rPr>
      <w:rFonts w:ascii="Arial" w:hAnsi="Arial" w:cs="Arial"/>
      <w:sz w:val="24"/>
    </w:rPr>
  </w:style>
  <w:style w:type="paragraph" w:styleId="Afsenderadresse">
    <w:name w:val="envelope return"/>
    <w:basedOn w:val="Normal"/>
    <w:uiPriority w:val="99"/>
    <w:semiHidden/>
    <w:rsid w:val="005802EE"/>
    <w:rPr>
      <w:rFonts w:ascii="Arial" w:hAnsi="Arial" w:cs="Arial"/>
    </w:rPr>
  </w:style>
  <w:style w:type="character" w:styleId="Fodnotehenvisning">
    <w:name w:val="footnote reference"/>
    <w:basedOn w:val="Standardskrifttypeiafsnit"/>
    <w:uiPriority w:val="99"/>
    <w:semiHidden/>
    <w:rsid w:val="007B7889"/>
    <w:rPr>
      <w:rFonts w:ascii="Century Schoolbook" w:hAnsi="Century Schoolbook"/>
      <w:sz w:val="14"/>
      <w:vertAlign w:val="superscript"/>
    </w:rPr>
  </w:style>
  <w:style w:type="paragraph" w:styleId="Fodnotetekst">
    <w:name w:val="footnote text"/>
    <w:basedOn w:val="Normal"/>
    <w:uiPriority w:val="99"/>
    <w:semiHidden/>
    <w:rsid w:val="005802EE"/>
    <w:pPr>
      <w:spacing w:line="180" w:lineRule="atLeast"/>
    </w:pPr>
    <w:rPr>
      <w:sz w:val="14"/>
    </w:rPr>
  </w:style>
  <w:style w:type="character" w:styleId="HTML-akronym">
    <w:name w:val="HTML Acronym"/>
    <w:basedOn w:val="Standardskrifttypeiafsnit"/>
    <w:uiPriority w:val="99"/>
    <w:semiHidden/>
    <w:rsid w:val="005802EE"/>
  </w:style>
  <w:style w:type="paragraph" w:styleId="HTML-adresse">
    <w:name w:val="HTML Address"/>
    <w:basedOn w:val="Normal"/>
    <w:uiPriority w:val="99"/>
    <w:semiHidden/>
    <w:rsid w:val="005802EE"/>
    <w:rPr>
      <w:i/>
      <w:iCs/>
    </w:rPr>
  </w:style>
  <w:style w:type="character" w:styleId="HTML-citat">
    <w:name w:val="HTML Cite"/>
    <w:basedOn w:val="Standardskrifttypeiafsnit"/>
    <w:uiPriority w:val="99"/>
    <w:semiHidden/>
    <w:rsid w:val="005802EE"/>
    <w:rPr>
      <w:i/>
      <w:iCs/>
    </w:rPr>
  </w:style>
  <w:style w:type="character" w:styleId="HTML-kode">
    <w:name w:val="HTML Code"/>
    <w:basedOn w:val="Standardskrifttypeiafsnit"/>
    <w:uiPriority w:val="99"/>
    <w:semiHidden/>
    <w:rsid w:val="005802EE"/>
    <w:rPr>
      <w:rFonts w:ascii="Courier New" w:hAnsi="Courier New" w:cs="Courier New"/>
      <w:sz w:val="20"/>
      <w:szCs w:val="20"/>
    </w:rPr>
  </w:style>
  <w:style w:type="character" w:styleId="HTML-definition">
    <w:name w:val="HTML Definition"/>
    <w:basedOn w:val="Standardskrifttypeiafsnit"/>
    <w:uiPriority w:val="99"/>
    <w:semiHidden/>
    <w:rsid w:val="005802EE"/>
    <w:rPr>
      <w:i/>
      <w:iCs/>
    </w:rPr>
  </w:style>
  <w:style w:type="character" w:styleId="HTML-tastatur">
    <w:name w:val="HTML Keyboard"/>
    <w:basedOn w:val="Standardskrifttypeiafsnit"/>
    <w:uiPriority w:val="99"/>
    <w:semiHidden/>
    <w:rsid w:val="005802EE"/>
    <w:rPr>
      <w:rFonts w:ascii="Courier New" w:hAnsi="Courier New" w:cs="Courier New"/>
      <w:sz w:val="20"/>
      <w:szCs w:val="20"/>
    </w:rPr>
  </w:style>
  <w:style w:type="paragraph" w:styleId="FormateretHTML">
    <w:name w:val="HTML Preformatted"/>
    <w:basedOn w:val="Normal"/>
    <w:uiPriority w:val="99"/>
    <w:semiHidden/>
    <w:rsid w:val="005802EE"/>
    <w:rPr>
      <w:rFonts w:ascii="Courier New" w:hAnsi="Courier New" w:cs="Courier New"/>
    </w:rPr>
  </w:style>
  <w:style w:type="character" w:styleId="HTML-eksempel">
    <w:name w:val="HTML Sample"/>
    <w:basedOn w:val="Standardskrifttypeiafsnit"/>
    <w:uiPriority w:val="99"/>
    <w:semiHidden/>
    <w:rsid w:val="005802EE"/>
    <w:rPr>
      <w:rFonts w:ascii="Courier New" w:hAnsi="Courier New" w:cs="Courier New"/>
    </w:rPr>
  </w:style>
  <w:style w:type="character" w:styleId="HTML-skrivemaskine">
    <w:name w:val="HTML Typewriter"/>
    <w:basedOn w:val="Standardskrifttypeiafsnit"/>
    <w:uiPriority w:val="99"/>
    <w:semiHidden/>
    <w:rsid w:val="005802EE"/>
    <w:rPr>
      <w:rFonts w:ascii="Courier New" w:hAnsi="Courier New" w:cs="Courier New"/>
      <w:sz w:val="20"/>
      <w:szCs w:val="20"/>
    </w:rPr>
  </w:style>
  <w:style w:type="character" w:styleId="HTML-variabel">
    <w:name w:val="HTML Variable"/>
    <w:basedOn w:val="Standardskrifttypeiafsnit"/>
    <w:uiPriority w:val="99"/>
    <w:semiHidden/>
    <w:rsid w:val="005802EE"/>
    <w:rPr>
      <w:i/>
      <w:iCs/>
    </w:rPr>
  </w:style>
  <w:style w:type="character" w:styleId="Linjenummer">
    <w:name w:val="line number"/>
    <w:basedOn w:val="Standardskrifttypeiafsnit"/>
    <w:uiPriority w:val="99"/>
    <w:semiHidden/>
    <w:rsid w:val="005802EE"/>
  </w:style>
  <w:style w:type="paragraph" w:styleId="Opstilling">
    <w:name w:val="List"/>
    <w:basedOn w:val="Normal"/>
    <w:uiPriority w:val="99"/>
    <w:semiHidden/>
    <w:rsid w:val="005802EE"/>
    <w:pPr>
      <w:ind w:left="283" w:hanging="283"/>
    </w:pPr>
  </w:style>
  <w:style w:type="paragraph" w:styleId="Opstilling2">
    <w:name w:val="List 2"/>
    <w:basedOn w:val="Normal"/>
    <w:uiPriority w:val="99"/>
    <w:semiHidden/>
    <w:rsid w:val="005802EE"/>
    <w:pPr>
      <w:ind w:left="566" w:hanging="283"/>
    </w:pPr>
  </w:style>
  <w:style w:type="paragraph" w:styleId="Opstilling3">
    <w:name w:val="List 3"/>
    <w:basedOn w:val="Normal"/>
    <w:uiPriority w:val="99"/>
    <w:semiHidden/>
    <w:rsid w:val="005802EE"/>
    <w:pPr>
      <w:ind w:left="849" w:hanging="283"/>
    </w:pPr>
  </w:style>
  <w:style w:type="paragraph" w:styleId="Opstilling4">
    <w:name w:val="List 4"/>
    <w:basedOn w:val="Normal"/>
    <w:uiPriority w:val="99"/>
    <w:semiHidden/>
    <w:rsid w:val="005802EE"/>
    <w:pPr>
      <w:ind w:left="1132" w:hanging="283"/>
    </w:pPr>
  </w:style>
  <w:style w:type="paragraph" w:styleId="Opstilling5">
    <w:name w:val="List 5"/>
    <w:basedOn w:val="Normal"/>
    <w:uiPriority w:val="99"/>
    <w:semiHidden/>
    <w:rsid w:val="005802EE"/>
    <w:pPr>
      <w:ind w:left="1415" w:hanging="283"/>
    </w:pPr>
  </w:style>
  <w:style w:type="paragraph" w:styleId="Opstilling-punkttegn">
    <w:name w:val="List Bullet"/>
    <w:basedOn w:val="Normal"/>
    <w:uiPriority w:val="99"/>
    <w:semiHidden/>
    <w:rsid w:val="0009589C"/>
    <w:pPr>
      <w:numPr>
        <w:numId w:val="19"/>
      </w:numPr>
    </w:pPr>
  </w:style>
  <w:style w:type="paragraph" w:styleId="Opstilling-punkttegn2">
    <w:name w:val="List Bullet 2"/>
    <w:basedOn w:val="Normal"/>
    <w:uiPriority w:val="99"/>
    <w:semiHidden/>
    <w:rsid w:val="005802EE"/>
    <w:pPr>
      <w:numPr>
        <w:numId w:val="5"/>
      </w:numPr>
    </w:pPr>
  </w:style>
  <w:style w:type="paragraph" w:styleId="Opstilling-punkttegn3">
    <w:name w:val="List Bullet 3"/>
    <w:basedOn w:val="Normal"/>
    <w:uiPriority w:val="99"/>
    <w:semiHidden/>
    <w:rsid w:val="005802EE"/>
    <w:pPr>
      <w:numPr>
        <w:numId w:val="6"/>
      </w:numPr>
    </w:pPr>
  </w:style>
  <w:style w:type="paragraph" w:styleId="Opstilling-punkttegn4">
    <w:name w:val="List Bullet 4"/>
    <w:basedOn w:val="Normal"/>
    <w:uiPriority w:val="99"/>
    <w:semiHidden/>
    <w:rsid w:val="005802EE"/>
    <w:pPr>
      <w:numPr>
        <w:numId w:val="7"/>
      </w:numPr>
    </w:pPr>
  </w:style>
  <w:style w:type="paragraph" w:styleId="Opstilling-punkttegn5">
    <w:name w:val="List Bullet 5"/>
    <w:basedOn w:val="Normal"/>
    <w:uiPriority w:val="99"/>
    <w:semiHidden/>
    <w:rsid w:val="005802EE"/>
    <w:pPr>
      <w:numPr>
        <w:numId w:val="8"/>
      </w:numPr>
    </w:pPr>
  </w:style>
  <w:style w:type="paragraph" w:styleId="Opstilling-forts">
    <w:name w:val="List Continue"/>
    <w:basedOn w:val="Normal"/>
    <w:uiPriority w:val="99"/>
    <w:semiHidden/>
    <w:rsid w:val="005802EE"/>
    <w:pPr>
      <w:spacing w:after="120"/>
      <w:ind w:left="283"/>
    </w:pPr>
  </w:style>
  <w:style w:type="paragraph" w:styleId="Opstilling-forts2">
    <w:name w:val="List Continue 2"/>
    <w:basedOn w:val="Normal"/>
    <w:uiPriority w:val="99"/>
    <w:semiHidden/>
    <w:rsid w:val="005802EE"/>
    <w:pPr>
      <w:spacing w:after="120"/>
      <w:ind w:left="566"/>
    </w:pPr>
  </w:style>
  <w:style w:type="paragraph" w:styleId="Opstilling-forts3">
    <w:name w:val="List Continue 3"/>
    <w:basedOn w:val="Normal"/>
    <w:uiPriority w:val="99"/>
    <w:semiHidden/>
    <w:rsid w:val="005802EE"/>
    <w:pPr>
      <w:spacing w:after="120"/>
      <w:ind w:left="849"/>
    </w:pPr>
  </w:style>
  <w:style w:type="paragraph" w:styleId="Opstilling-forts4">
    <w:name w:val="List Continue 4"/>
    <w:basedOn w:val="Normal"/>
    <w:uiPriority w:val="99"/>
    <w:semiHidden/>
    <w:rsid w:val="005802EE"/>
    <w:pPr>
      <w:spacing w:after="120"/>
      <w:ind w:left="1132"/>
    </w:pPr>
  </w:style>
  <w:style w:type="paragraph" w:styleId="Opstilling-forts5">
    <w:name w:val="List Continue 5"/>
    <w:basedOn w:val="Normal"/>
    <w:uiPriority w:val="99"/>
    <w:semiHidden/>
    <w:rsid w:val="005802EE"/>
    <w:pPr>
      <w:spacing w:after="120"/>
      <w:ind w:left="1415"/>
    </w:pPr>
  </w:style>
  <w:style w:type="paragraph" w:styleId="Opstilling-talellerbogst">
    <w:name w:val="List Number"/>
    <w:basedOn w:val="Normal"/>
    <w:uiPriority w:val="99"/>
    <w:semiHidden/>
    <w:rsid w:val="0009589C"/>
    <w:pPr>
      <w:numPr>
        <w:numId w:val="20"/>
      </w:numPr>
    </w:pPr>
  </w:style>
  <w:style w:type="paragraph" w:styleId="Opstilling-talellerbogst2">
    <w:name w:val="List Number 2"/>
    <w:basedOn w:val="Normal"/>
    <w:uiPriority w:val="99"/>
    <w:semiHidden/>
    <w:rsid w:val="005802EE"/>
    <w:pPr>
      <w:numPr>
        <w:numId w:val="10"/>
      </w:numPr>
    </w:pPr>
  </w:style>
  <w:style w:type="paragraph" w:styleId="Opstilling-talellerbogst3">
    <w:name w:val="List Number 3"/>
    <w:basedOn w:val="Normal"/>
    <w:uiPriority w:val="99"/>
    <w:semiHidden/>
    <w:rsid w:val="005802EE"/>
    <w:pPr>
      <w:numPr>
        <w:numId w:val="11"/>
      </w:numPr>
    </w:pPr>
  </w:style>
  <w:style w:type="paragraph" w:styleId="Opstilling-talellerbogst4">
    <w:name w:val="List Number 4"/>
    <w:basedOn w:val="Normal"/>
    <w:uiPriority w:val="99"/>
    <w:semiHidden/>
    <w:rsid w:val="005802EE"/>
    <w:pPr>
      <w:numPr>
        <w:numId w:val="12"/>
      </w:numPr>
    </w:pPr>
  </w:style>
  <w:style w:type="paragraph" w:styleId="Opstilling-talellerbogst5">
    <w:name w:val="List Number 5"/>
    <w:basedOn w:val="Normal"/>
    <w:uiPriority w:val="99"/>
    <w:semiHidden/>
    <w:rsid w:val="005802EE"/>
    <w:pPr>
      <w:numPr>
        <w:numId w:val="13"/>
      </w:numPr>
    </w:pPr>
  </w:style>
  <w:style w:type="paragraph" w:styleId="Brevhoved">
    <w:name w:val="Message Header"/>
    <w:basedOn w:val="Normal"/>
    <w:uiPriority w:val="99"/>
    <w:semiHidden/>
    <w:rsid w:val="005802E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ormalWeb">
    <w:name w:val="Normal (Web)"/>
    <w:basedOn w:val="Normal"/>
    <w:uiPriority w:val="99"/>
    <w:semiHidden/>
    <w:rsid w:val="005802EE"/>
    <w:rPr>
      <w:rFonts w:ascii="Times New Roman" w:hAnsi="Times New Roman"/>
      <w:sz w:val="24"/>
    </w:rPr>
  </w:style>
  <w:style w:type="paragraph" w:styleId="Normalindrykning">
    <w:name w:val="Normal Indent"/>
    <w:basedOn w:val="Normal"/>
    <w:uiPriority w:val="99"/>
    <w:semiHidden/>
    <w:rsid w:val="005802EE"/>
    <w:pPr>
      <w:ind w:left="1304"/>
    </w:pPr>
  </w:style>
  <w:style w:type="paragraph" w:styleId="Noteoverskrift">
    <w:name w:val="Note Heading"/>
    <w:basedOn w:val="Normal"/>
    <w:next w:val="Normal"/>
    <w:uiPriority w:val="99"/>
    <w:semiHidden/>
    <w:rsid w:val="005802EE"/>
  </w:style>
  <w:style w:type="paragraph" w:styleId="Almindeligtekst">
    <w:name w:val="Plain Text"/>
    <w:basedOn w:val="Normal"/>
    <w:uiPriority w:val="99"/>
    <w:semiHidden/>
    <w:rsid w:val="005802EE"/>
    <w:rPr>
      <w:rFonts w:ascii="Courier New" w:hAnsi="Courier New" w:cs="Courier New"/>
    </w:rPr>
  </w:style>
  <w:style w:type="paragraph" w:styleId="Starthilsen">
    <w:name w:val="Salutation"/>
    <w:basedOn w:val="Normal"/>
    <w:next w:val="Normal"/>
    <w:uiPriority w:val="99"/>
    <w:semiHidden/>
    <w:rsid w:val="005802EE"/>
  </w:style>
  <w:style w:type="paragraph" w:styleId="Underskrift">
    <w:name w:val="Signature"/>
    <w:basedOn w:val="Normal"/>
    <w:uiPriority w:val="99"/>
    <w:semiHidden/>
    <w:rsid w:val="005802EE"/>
    <w:pPr>
      <w:ind w:left="4252"/>
    </w:pPr>
  </w:style>
  <w:style w:type="character" w:styleId="Strk">
    <w:name w:val="Strong"/>
    <w:basedOn w:val="Standardskrifttypeiafsnit"/>
    <w:uiPriority w:val="99"/>
    <w:semiHidden/>
    <w:qFormat/>
    <w:rsid w:val="005802EE"/>
    <w:rPr>
      <w:b/>
      <w:bCs/>
    </w:rPr>
  </w:style>
  <w:style w:type="paragraph" w:styleId="Undertitel">
    <w:name w:val="Subtitle"/>
    <w:basedOn w:val="Normal"/>
    <w:uiPriority w:val="99"/>
    <w:semiHidden/>
    <w:qFormat/>
    <w:rsid w:val="00CF367C"/>
    <w:pPr>
      <w:spacing w:after="60"/>
      <w:jc w:val="center"/>
    </w:pPr>
    <w:rPr>
      <w:rFonts w:ascii="Arial" w:hAnsi="Arial" w:cs="Arial"/>
      <w:sz w:val="24"/>
    </w:rPr>
  </w:style>
  <w:style w:type="table" w:styleId="Tabel-3D-effekter1">
    <w:name w:val="Table 3D effects 1"/>
    <w:basedOn w:val="Tabel-Normal"/>
    <w:semiHidden/>
    <w:rsid w:val="005802E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semiHidden/>
    <w:rsid w:val="005802E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semiHidden/>
    <w:rsid w:val="005802E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semiHidden/>
    <w:rsid w:val="005802EE"/>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semiHidden/>
    <w:rsid w:val="005802E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semiHidden/>
    <w:rsid w:val="005802E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semiHidden/>
    <w:rsid w:val="005802E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Farvet1">
    <w:name w:val="Table Colorful 1"/>
    <w:basedOn w:val="Tabel-Normal"/>
    <w:semiHidden/>
    <w:rsid w:val="005802E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semiHidden/>
    <w:rsid w:val="005802E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semiHidden/>
    <w:rsid w:val="005802E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Kolonner1">
    <w:name w:val="Table Columns 1"/>
    <w:basedOn w:val="Tabel-Normal"/>
    <w:semiHidden/>
    <w:rsid w:val="005802E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nner2">
    <w:name w:val="Table Columns 2"/>
    <w:basedOn w:val="Tabel-Normal"/>
    <w:semiHidden/>
    <w:rsid w:val="005802EE"/>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nner3">
    <w:name w:val="Table Columns 3"/>
    <w:basedOn w:val="Tabel-Normal"/>
    <w:semiHidden/>
    <w:rsid w:val="005802E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nner4">
    <w:name w:val="Table Columns 4"/>
    <w:basedOn w:val="Tabel-Normal"/>
    <w:semiHidden/>
    <w:rsid w:val="005802E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nner5">
    <w:name w:val="Table Columns 5"/>
    <w:basedOn w:val="Tabel-Normal"/>
    <w:semiHidden/>
    <w:rsid w:val="005802E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Moderne">
    <w:name w:val="Table Contemporary"/>
    <w:basedOn w:val="Tabel-Normal"/>
    <w:semiHidden/>
    <w:rsid w:val="005802E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Elegant">
    <w:name w:val="Table Elegant"/>
    <w:basedOn w:val="Tabel-Normal"/>
    <w:semiHidden/>
    <w:rsid w:val="005802E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Gitter1">
    <w:name w:val="Table Grid 1"/>
    <w:basedOn w:val="Tabel-Normal"/>
    <w:semiHidden/>
    <w:rsid w:val="005802E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semiHidden/>
    <w:rsid w:val="005802EE"/>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semiHidden/>
    <w:rsid w:val="005802E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semiHidden/>
    <w:rsid w:val="005802E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semiHidden/>
    <w:rsid w:val="005802E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semiHidden/>
    <w:rsid w:val="005802E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semiHidden/>
    <w:rsid w:val="005802E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semiHidden/>
    <w:rsid w:val="005802E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iste1">
    <w:name w:val="Table List 1"/>
    <w:basedOn w:val="Tabel-Normal"/>
    <w:semiHidden/>
    <w:rsid w:val="005802E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semiHidden/>
    <w:rsid w:val="005802E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semiHidden/>
    <w:rsid w:val="005802E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semiHidden/>
    <w:rsid w:val="005802E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semiHidden/>
    <w:rsid w:val="005802E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semiHidden/>
    <w:rsid w:val="005802E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semiHidden/>
    <w:rsid w:val="005802E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semiHidden/>
    <w:rsid w:val="005802E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Professionel">
    <w:name w:val="Table Professional"/>
    <w:basedOn w:val="Tabel-Normal"/>
    <w:semiHidden/>
    <w:rsid w:val="005802E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Enkelt1">
    <w:name w:val="Table Simple 1"/>
    <w:basedOn w:val="Tabel-Normal"/>
    <w:semiHidden/>
    <w:rsid w:val="005802E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semiHidden/>
    <w:rsid w:val="005802E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semiHidden/>
    <w:rsid w:val="005802EE"/>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Hrfin1">
    <w:name w:val="Table Subtle 1"/>
    <w:basedOn w:val="Tabel-Normal"/>
    <w:semiHidden/>
    <w:rsid w:val="005802E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semiHidden/>
    <w:rsid w:val="005802E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Tema">
    <w:name w:val="Table Theme"/>
    <w:basedOn w:val="Tabel-Normal"/>
    <w:semiHidden/>
    <w:rsid w:val="005802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semiHidden/>
    <w:rsid w:val="005802E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semiHidden/>
    <w:rsid w:val="005802EE"/>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semiHidden/>
    <w:rsid w:val="005802EE"/>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el">
    <w:name w:val="Title"/>
    <w:basedOn w:val="Normal"/>
    <w:uiPriority w:val="99"/>
    <w:semiHidden/>
    <w:qFormat/>
    <w:rsid w:val="00CF367C"/>
    <w:pPr>
      <w:spacing w:before="240" w:after="60"/>
      <w:jc w:val="center"/>
    </w:pPr>
    <w:rPr>
      <w:rFonts w:ascii="Arial" w:hAnsi="Arial" w:cs="Arial"/>
      <w:b/>
      <w:bCs/>
      <w:kern w:val="28"/>
      <w:sz w:val="32"/>
      <w:szCs w:val="32"/>
    </w:rPr>
  </w:style>
  <w:style w:type="paragraph" w:styleId="Indholdsfortegnelse1">
    <w:name w:val="toc 1"/>
    <w:basedOn w:val="Normal"/>
    <w:next w:val="Normal"/>
    <w:uiPriority w:val="9"/>
    <w:semiHidden/>
    <w:rsid w:val="00570BB3"/>
    <w:pPr>
      <w:tabs>
        <w:tab w:val="right" w:leader="dot" w:pos="7655"/>
      </w:tabs>
      <w:spacing w:before="120"/>
      <w:ind w:right="567"/>
    </w:pPr>
    <w:rPr>
      <w:b/>
    </w:rPr>
  </w:style>
  <w:style w:type="paragraph" w:styleId="Indholdsfortegnelse2">
    <w:name w:val="toc 2"/>
    <w:basedOn w:val="Normal"/>
    <w:next w:val="Normal"/>
    <w:uiPriority w:val="9"/>
    <w:semiHidden/>
    <w:rsid w:val="00DE6A38"/>
    <w:pPr>
      <w:tabs>
        <w:tab w:val="right" w:leader="dot" w:pos="7655"/>
      </w:tabs>
      <w:ind w:left="284" w:right="567"/>
    </w:pPr>
  </w:style>
  <w:style w:type="paragraph" w:styleId="Indholdsfortegnelse3">
    <w:name w:val="toc 3"/>
    <w:basedOn w:val="Normal"/>
    <w:next w:val="Normal"/>
    <w:uiPriority w:val="9"/>
    <w:semiHidden/>
    <w:rsid w:val="00DE6A38"/>
    <w:pPr>
      <w:tabs>
        <w:tab w:val="right" w:leader="dot" w:pos="7655"/>
      </w:tabs>
      <w:ind w:left="567" w:right="567"/>
    </w:pPr>
  </w:style>
  <w:style w:type="paragraph" w:styleId="Indholdsfortegnelse4">
    <w:name w:val="toc 4"/>
    <w:basedOn w:val="Normal"/>
    <w:next w:val="Normal"/>
    <w:uiPriority w:val="9"/>
    <w:semiHidden/>
    <w:rsid w:val="00DE6A38"/>
    <w:pPr>
      <w:tabs>
        <w:tab w:val="right" w:leader="dot" w:pos="7655"/>
      </w:tabs>
      <w:ind w:left="851" w:right="567"/>
    </w:pPr>
  </w:style>
  <w:style w:type="paragraph" w:styleId="Indholdsfortegnelse5">
    <w:name w:val="toc 5"/>
    <w:basedOn w:val="Normal"/>
    <w:next w:val="Normal"/>
    <w:uiPriority w:val="9"/>
    <w:semiHidden/>
    <w:rsid w:val="00863559"/>
    <w:pPr>
      <w:tabs>
        <w:tab w:val="right" w:pos="7655"/>
      </w:tabs>
      <w:ind w:left="1134" w:right="567"/>
    </w:pPr>
  </w:style>
  <w:style w:type="character" w:styleId="BesgtHyperlink">
    <w:name w:val="FollowedHyperlink"/>
    <w:basedOn w:val="Standardskrifttypeiafsnit"/>
    <w:uiPriority w:val="99"/>
    <w:semiHidden/>
    <w:rsid w:val="00EF36FB"/>
    <w:rPr>
      <w:color w:val="800080"/>
      <w:u w:val="single"/>
    </w:rPr>
  </w:style>
  <w:style w:type="paragraph" w:styleId="Sidefod">
    <w:name w:val="footer"/>
    <w:basedOn w:val="Normal"/>
    <w:uiPriority w:val="99"/>
    <w:semiHidden/>
    <w:rsid w:val="005802EE"/>
    <w:pPr>
      <w:tabs>
        <w:tab w:val="center" w:pos="4819"/>
        <w:tab w:val="right" w:pos="9638"/>
      </w:tabs>
      <w:spacing w:line="180" w:lineRule="atLeast"/>
    </w:pPr>
    <w:rPr>
      <w:sz w:val="14"/>
    </w:rPr>
  </w:style>
  <w:style w:type="paragraph" w:styleId="Sidehoved">
    <w:name w:val="header"/>
    <w:basedOn w:val="Normal"/>
    <w:uiPriority w:val="99"/>
    <w:semiHidden/>
    <w:rsid w:val="005802EE"/>
    <w:pPr>
      <w:tabs>
        <w:tab w:val="center" w:pos="4819"/>
        <w:tab w:val="right" w:pos="9638"/>
      </w:tabs>
      <w:spacing w:line="180" w:lineRule="atLeast"/>
    </w:pPr>
    <w:rPr>
      <w:sz w:val="14"/>
    </w:rPr>
  </w:style>
  <w:style w:type="character" w:styleId="Hyperlink">
    <w:name w:val="Hyperlink"/>
    <w:basedOn w:val="Standardskrifttypeiafsnit"/>
    <w:uiPriority w:val="99"/>
    <w:semiHidden/>
    <w:rsid w:val="00EF36FB"/>
    <w:rPr>
      <w:color w:val="0000FF"/>
      <w:u w:val="single"/>
    </w:rPr>
  </w:style>
  <w:style w:type="character" w:styleId="Sidetal">
    <w:name w:val="page number"/>
    <w:basedOn w:val="Standardskrifttypeiafsnit"/>
    <w:uiPriority w:val="99"/>
    <w:semiHidden/>
    <w:rsid w:val="005D0448"/>
    <w:rPr>
      <w:rFonts w:ascii="Franklin Gothic Demi" w:hAnsi="Franklin Gothic Demi"/>
      <w:sz w:val="17"/>
    </w:rPr>
  </w:style>
  <w:style w:type="paragraph" w:customStyle="1" w:styleId="Punktliste">
    <w:name w:val="Punktliste"/>
    <w:basedOn w:val="Normal"/>
    <w:uiPriority w:val="4"/>
    <w:qFormat/>
    <w:rsid w:val="002F2D9E"/>
    <w:pPr>
      <w:numPr>
        <w:numId w:val="14"/>
      </w:numPr>
    </w:pPr>
  </w:style>
  <w:style w:type="paragraph" w:styleId="Indholdsfortegnelse6">
    <w:name w:val="toc 6"/>
    <w:basedOn w:val="Normal"/>
    <w:next w:val="Normal"/>
    <w:uiPriority w:val="9"/>
    <w:semiHidden/>
    <w:rsid w:val="00863559"/>
    <w:pPr>
      <w:tabs>
        <w:tab w:val="right" w:pos="7655"/>
      </w:tabs>
      <w:ind w:left="2268" w:right="567" w:hanging="1134"/>
    </w:pPr>
  </w:style>
  <w:style w:type="paragraph" w:styleId="Indholdsfortegnelse7">
    <w:name w:val="toc 7"/>
    <w:basedOn w:val="Normal"/>
    <w:next w:val="Normal"/>
    <w:uiPriority w:val="9"/>
    <w:semiHidden/>
    <w:rsid w:val="00863559"/>
    <w:pPr>
      <w:tabs>
        <w:tab w:val="right" w:pos="7655"/>
      </w:tabs>
      <w:ind w:left="2268" w:right="567" w:hanging="1134"/>
    </w:pPr>
  </w:style>
  <w:style w:type="paragraph" w:styleId="Indholdsfortegnelse8">
    <w:name w:val="toc 8"/>
    <w:basedOn w:val="Normal"/>
    <w:next w:val="Normal"/>
    <w:uiPriority w:val="9"/>
    <w:semiHidden/>
    <w:rsid w:val="00863559"/>
    <w:pPr>
      <w:tabs>
        <w:tab w:val="right" w:pos="7655"/>
      </w:tabs>
      <w:ind w:left="2268" w:right="567" w:hanging="1134"/>
    </w:pPr>
  </w:style>
  <w:style w:type="paragraph" w:styleId="Indholdsfortegnelse9">
    <w:name w:val="toc 9"/>
    <w:basedOn w:val="Normal"/>
    <w:next w:val="Normal"/>
    <w:uiPriority w:val="9"/>
    <w:semiHidden/>
    <w:rsid w:val="00863559"/>
    <w:pPr>
      <w:tabs>
        <w:tab w:val="right" w:pos="7655"/>
      </w:tabs>
      <w:ind w:left="2268" w:right="567" w:hanging="1134"/>
    </w:pPr>
  </w:style>
  <w:style w:type="paragraph" w:customStyle="1" w:styleId="Nummerering">
    <w:name w:val="Nummerering"/>
    <w:basedOn w:val="Normal"/>
    <w:uiPriority w:val="4"/>
    <w:qFormat/>
    <w:rsid w:val="002F2D9E"/>
    <w:pPr>
      <w:numPr>
        <w:numId w:val="15"/>
      </w:numPr>
    </w:pPr>
  </w:style>
  <w:style w:type="paragraph" w:customStyle="1" w:styleId="Tabeltekst">
    <w:name w:val="Tabel tekst"/>
    <w:basedOn w:val="Normal"/>
    <w:uiPriority w:val="4"/>
    <w:qFormat/>
    <w:rsid w:val="009D3340"/>
    <w:pPr>
      <w:spacing w:line="220" w:lineRule="atLeast"/>
    </w:pPr>
    <w:rPr>
      <w:sz w:val="18"/>
    </w:rPr>
  </w:style>
  <w:style w:type="paragraph" w:customStyle="1" w:styleId="Tabeloverskrift">
    <w:name w:val="Tabel overskrift"/>
    <w:basedOn w:val="Normal"/>
    <w:uiPriority w:val="4"/>
    <w:qFormat/>
    <w:rsid w:val="00CB2E97"/>
    <w:pPr>
      <w:spacing w:line="260" w:lineRule="atLeast"/>
    </w:pPr>
    <w:rPr>
      <w:b/>
      <w:sz w:val="18"/>
    </w:rPr>
  </w:style>
  <w:style w:type="paragraph" w:customStyle="1" w:styleId="Tabelkolonneoverskrift">
    <w:name w:val="Tabel kolonne overskrift"/>
    <w:basedOn w:val="Normal"/>
    <w:uiPriority w:val="4"/>
    <w:qFormat/>
    <w:rsid w:val="002F2D9E"/>
    <w:pPr>
      <w:spacing w:line="220" w:lineRule="atLeast"/>
    </w:pPr>
    <w:rPr>
      <w:b/>
      <w:sz w:val="18"/>
    </w:rPr>
  </w:style>
  <w:style w:type="table" w:customStyle="1" w:styleId="Table-Normal">
    <w:name w:val="Table - Normal"/>
    <w:basedOn w:val="Tabel-Normal"/>
    <w:rsid w:val="003E6170"/>
    <w:pPr>
      <w:spacing w:line="220" w:lineRule="atLeast"/>
    </w:pPr>
    <w:rPr>
      <w:rFonts w:ascii="Verdana" w:hAnsi="Verdana"/>
      <w:sz w:val="18"/>
    </w:rPr>
    <w:tblPr>
      <w:tblBorders>
        <w:insideH w:val="single" w:sz="4" w:space="0" w:color="333333"/>
      </w:tblBorders>
      <w:tblCellMar>
        <w:top w:w="57" w:type="dxa"/>
        <w:left w:w="0" w:type="dxa"/>
        <w:bottom w:w="57" w:type="dxa"/>
        <w:right w:w="0" w:type="dxa"/>
      </w:tblCellMar>
    </w:tblPr>
    <w:tblStylePr w:type="firstRow">
      <w:pPr>
        <w:wordWrap/>
        <w:spacing w:beforeLines="0" w:before="0" w:beforeAutospacing="0" w:afterLines="0" w:after="0" w:afterAutospacing="0" w:line="260" w:lineRule="atLeast"/>
        <w:ind w:leftChars="0" w:left="0" w:rightChars="0" w:right="0" w:firstLineChars="0" w:firstLine="0"/>
        <w:contextualSpacing w:val="0"/>
        <w:jc w:val="left"/>
        <w:outlineLvl w:val="9"/>
      </w:pPr>
      <w:rPr>
        <w:rFonts w:ascii="Century Schoolbook" w:hAnsi="Century Schoolbook"/>
        <w:b/>
        <w:color w:val="646567"/>
        <w:sz w:val="18"/>
      </w:rPr>
      <w:tblPr/>
      <w:tcPr>
        <w:tcBorders>
          <w:insideH w:val="nil"/>
        </w:tcBorders>
      </w:tcPr>
    </w:tblStylePr>
    <w:tblStylePr w:type="firstCol">
      <w:pPr>
        <w:wordWrap/>
        <w:spacing w:line="220" w:lineRule="atLeast"/>
      </w:pPr>
      <w:rPr>
        <w:rFonts w:ascii="Century Schoolbook" w:hAnsi="Century Schoolbook"/>
        <w:b/>
        <w:sz w:val="18"/>
      </w:rPr>
    </w:tblStylePr>
  </w:style>
  <w:style w:type="paragraph" w:customStyle="1" w:styleId="Tabelnumre">
    <w:name w:val="Tabel numre"/>
    <w:basedOn w:val="Tabeltekst"/>
    <w:uiPriority w:val="4"/>
    <w:qFormat/>
    <w:rsid w:val="003E6170"/>
    <w:pPr>
      <w:jc w:val="right"/>
    </w:pPr>
  </w:style>
  <w:style w:type="paragraph" w:customStyle="1" w:styleId="TabelnumreTotal">
    <w:name w:val="Tabel numre Total"/>
    <w:basedOn w:val="Tabelnumre"/>
    <w:uiPriority w:val="4"/>
    <w:qFormat/>
    <w:rsid w:val="003E6170"/>
    <w:rPr>
      <w:b/>
    </w:rPr>
  </w:style>
  <w:style w:type="paragraph" w:customStyle="1" w:styleId="Template">
    <w:name w:val="Template"/>
    <w:uiPriority w:val="8"/>
    <w:semiHidden/>
    <w:rsid w:val="003D2E35"/>
    <w:pPr>
      <w:spacing w:line="220" w:lineRule="atLeast"/>
    </w:pPr>
    <w:rPr>
      <w:rFonts w:ascii="Franklin Gothic Book" w:hAnsi="Franklin Gothic Book"/>
      <w:noProof/>
      <w:sz w:val="17"/>
      <w:szCs w:val="24"/>
      <w:lang w:eastAsia="en-US"/>
    </w:rPr>
  </w:style>
  <w:style w:type="paragraph" w:customStyle="1" w:styleId="Template-Virksomhedsnavn">
    <w:name w:val="Template - Virksomheds navn"/>
    <w:basedOn w:val="Template"/>
    <w:next w:val="Template-Adresse"/>
    <w:uiPriority w:val="8"/>
    <w:semiHidden/>
    <w:rsid w:val="003D2E35"/>
    <w:rPr>
      <w:rFonts w:ascii="Franklin Gothic Demi" w:hAnsi="Franklin Gothic Demi"/>
    </w:rPr>
  </w:style>
  <w:style w:type="paragraph" w:customStyle="1" w:styleId="Template-Adresse">
    <w:name w:val="Template - Adresse"/>
    <w:basedOn w:val="Template"/>
    <w:uiPriority w:val="8"/>
    <w:semiHidden/>
    <w:rsid w:val="00A83DE5"/>
    <w:pPr>
      <w:tabs>
        <w:tab w:val="left" w:pos="601"/>
        <w:tab w:val="left" w:pos="782"/>
      </w:tabs>
    </w:pPr>
  </w:style>
  <w:style w:type="paragraph" w:customStyle="1" w:styleId="Template-Dato">
    <w:name w:val="Template - Dato"/>
    <w:basedOn w:val="Template-Adresse"/>
    <w:uiPriority w:val="8"/>
    <w:semiHidden/>
    <w:rsid w:val="003D2E35"/>
    <w:pPr>
      <w:spacing w:line="280" w:lineRule="atLeast"/>
    </w:pPr>
    <w:rPr>
      <w:rFonts w:ascii="Century Schoolbook" w:hAnsi="Century Schoolbook"/>
      <w:sz w:val="20"/>
    </w:rPr>
  </w:style>
  <w:style w:type="table" w:styleId="Tabel-Gitter">
    <w:name w:val="Table Grid"/>
    <w:basedOn w:val="Tabel-Normal"/>
    <w:rsid w:val="002171DE"/>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Dokumentoverskrift">
    <w:name w:val="Normal - Dokument overskrift"/>
    <w:basedOn w:val="Normal"/>
    <w:uiPriority w:val="4"/>
    <w:semiHidden/>
    <w:rsid w:val="002F2D9E"/>
    <w:rPr>
      <w:b/>
    </w:rPr>
  </w:style>
  <w:style w:type="paragraph" w:customStyle="1" w:styleId="Template-JNr">
    <w:name w:val="Template - J Nr"/>
    <w:basedOn w:val="Template"/>
    <w:uiPriority w:val="8"/>
    <w:semiHidden/>
    <w:rsid w:val="00425B7A"/>
    <w:pPr>
      <w:tabs>
        <w:tab w:val="left" w:pos="601"/>
      </w:tabs>
      <w:spacing w:line="180" w:lineRule="atLeast"/>
    </w:pPr>
    <w:rPr>
      <w:sz w:val="15"/>
    </w:rPr>
  </w:style>
  <w:style w:type="paragraph" w:styleId="Listeoverfigurer">
    <w:name w:val="table of figures"/>
    <w:basedOn w:val="Normal"/>
    <w:next w:val="Normal"/>
    <w:uiPriority w:val="99"/>
    <w:semiHidden/>
    <w:rsid w:val="00BE7FBE"/>
  </w:style>
  <w:style w:type="paragraph" w:customStyle="1" w:styleId="Normal-AfsenderNavn">
    <w:name w:val="Normal - Afsender Navn"/>
    <w:basedOn w:val="Normal"/>
    <w:next w:val="Normal"/>
    <w:uiPriority w:val="4"/>
    <w:semiHidden/>
    <w:rsid w:val="00270BA3"/>
    <w:pPr>
      <w:spacing w:line="200" w:lineRule="atLeast"/>
    </w:pPr>
    <w:rPr>
      <w:rFonts w:ascii="Arial" w:hAnsi="Arial"/>
      <w:b/>
      <w:sz w:val="16"/>
    </w:rPr>
  </w:style>
  <w:style w:type="paragraph" w:styleId="Markeringsbobletekst">
    <w:name w:val="Balloon Text"/>
    <w:basedOn w:val="Normal"/>
    <w:link w:val="MarkeringsbobletekstTegn"/>
    <w:uiPriority w:val="99"/>
    <w:semiHidden/>
    <w:rsid w:val="00811FFD"/>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F053CE"/>
    <w:rPr>
      <w:rFonts w:ascii="Tahoma" w:hAnsi="Tahoma" w:cs="Tahoma"/>
      <w:sz w:val="16"/>
      <w:szCs w:val="16"/>
      <w:lang w:eastAsia="en-US"/>
    </w:rPr>
  </w:style>
  <w:style w:type="character" w:styleId="Pladsholdertekst">
    <w:name w:val="Placeholder Text"/>
    <w:basedOn w:val="Standardskrifttypeiafsnit"/>
    <w:uiPriority w:val="99"/>
    <w:semiHidden/>
    <w:rsid w:val="00A155E3"/>
    <w:rPr>
      <w:color w:val="808080"/>
    </w:rPr>
  </w:style>
  <w:style w:type="paragraph" w:customStyle="1" w:styleId="HelpText">
    <w:name w:val="HelpText"/>
    <w:link w:val="HelpTextTegn"/>
    <w:rsid w:val="00975D32"/>
    <w:rPr>
      <w:i/>
      <w:szCs w:val="24"/>
      <w:lang w:eastAsia="en-US"/>
    </w:rPr>
  </w:style>
  <w:style w:type="character" w:customStyle="1" w:styleId="HelpTextTegn">
    <w:name w:val="HelpText Tegn"/>
    <w:basedOn w:val="Standardskrifttypeiafsnit"/>
    <w:link w:val="HelpText"/>
    <w:rsid w:val="00975D32"/>
    <w:rPr>
      <w:i/>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Schoolbook" w:eastAsia="Times New Roman" w:hAnsi="Century Schoolbook" w:cs="Times New Roman"/>
        <w:lang w:val="da-DK" w:eastAsia="da-DK" w:bidi="ar-SA"/>
      </w:rPr>
    </w:rPrDefault>
    <w:pPrDefault>
      <w:pPr>
        <w:spacing w:line="280" w:lineRule="atLeast"/>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annotation text" w:uiPriority="99"/>
    <w:lsdException w:name="index heading" w:uiPriority="99"/>
    <w:lsdException w:name="annotation reference" w:uiPriority="99"/>
    <w:lsdException w:name="table of authorities" w:uiPriority="99"/>
    <w:lsdException w:name="macro" w:uiPriority="99"/>
    <w:lsdException w:name="toa heading" w:uiPriority="9"/>
    <w:lsdException w:name="List Bulle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Document Map" w:uiPriority="99"/>
    <w:lsdException w:name="annotation subject" w:uiPriority="99"/>
    <w:lsdException w:name="Table Grid" w:semiHidden="0" w:unhideWhenUsed="0"/>
    <w:lsdException w:name="Placeholder Text" w:uiPriority="99" w:unhideWhenUsed="0"/>
    <w:lsdException w:name="No Spacing"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99" w:unhideWhenUsed="0" w:qFormat="1"/>
    <w:lsdException w:name="Intense Quote" w:semiHidden="0" w:uiPriority="9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99" w:unhideWhenUsed="0" w:qFormat="1"/>
    <w:lsdException w:name="Intense Emphasis" w:semiHidden="0" w:uiPriority="99" w:unhideWhenUsed="0" w:qFormat="1"/>
    <w:lsdException w:name="Subtle Reference" w:semiHidden="0" w:uiPriority="99" w:unhideWhenUsed="0" w:qFormat="1"/>
    <w:lsdException w:name="Intense Reference" w:semiHidden="0" w:uiPriority="99" w:unhideWhenUsed="0" w:qFormat="1"/>
    <w:lsdException w:name="Book Title" w:semiHidden="0" w:uiPriority="99" w:unhideWhenUsed="0" w:qFormat="1"/>
    <w:lsdException w:name="Bibliography" w:uiPriority="99"/>
    <w:lsdException w:name="TOC Heading" w:uiPriority="99" w:qFormat="1"/>
  </w:latentStyles>
  <w:style w:type="paragraph" w:default="1" w:styleId="Normal">
    <w:name w:val="Normal"/>
    <w:qFormat/>
    <w:rsid w:val="00157192"/>
  </w:style>
  <w:style w:type="paragraph" w:styleId="Overskrift1">
    <w:name w:val="heading 1"/>
    <w:basedOn w:val="Normal"/>
    <w:next w:val="Normal"/>
    <w:uiPriority w:val="1"/>
    <w:qFormat/>
    <w:rsid w:val="002F2D9E"/>
    <w:pPr>
      <w:outlineLvl w:val="0"/>
    </w:pPr>
    <w:rPr>
      <w:rFonts w:cs="Arial"/>
      <w:b/>
      <w:bCs/>
      <w:sz w:val="24"/>
      <w:szCs w:val="32"/>
    </w:rPr>
  </w:style>
  <w:style w:type="paragraph" w:styleId="Overskrift2">
    <w:name w:val="heading 2"/>
    <w:basedOn w:val="Normal"/>
    <w:next w:val="Normal"/>
    <w:uiPriority w:val="1"/>
    <w:qFormat/>
    <w:rsid w:val="002F2D9E"/>
    <w:pPr>
      <w:outlineLvl w:val="1"/>
    </w:pPr>
    <w:rPr>
      <w:rFonts w:cs="Arial"/>
      <w:b/>
      <w:bCs/>
      <w:iCs/>
      <w:sz w:val="22"/>
      <w:szCs w:val="28"/>
    </w:rPr>
  </w:style>
  <w:style w:type="paragraph" w:styleId="Overskrift3">
    <w:name w:val="heading 3"/>
    <w:basedOn w:val="Normal"/>
    <w:next w:val="Normal"/>
    <w:uiPriority w:val="1"/>
    <w:qFormat/>
    <w:rsid w:val="009508BA"/>
    <w:pPr>
      <w:outlineLvl w:val="2"/>
    </w:pPr>
    <w:rPr>
      <w:rFonts w:cs="Arial"/>
      <w:b/>
      <w:bCs/>
      <w:szCs w:val="26"/>
    </w:rPr>
  </w:style>
  <w:style w:type="paragraph" w:styleId="Overskrift4">
    <w:name w:val="heading 4"/>
    <w:basedOn w:val="Normal"/>
    <w:next w:val="Normal"/>
    <w:uiPriority w:val="1"/>
    <w:semiHidden/>
    <w:qFormat/>
    <w:rsid w:val="00545F55"/>
    <w:pPr>
      <w:outlineLvl w:val="3"/>
    </w:pPr>
    <w:rPr>
      <w:b/>
      <w:bCs/>
      <w:szCs w:val="28"/>
    </w:rPr>
  </w:style>
  <w:style w:type="paragraph" w:styleId="Overskrift5">
    <w:name w:val="heading 5"/>
    <w:basedOn w:val="Normal"/>
    <w:next w:val="Normal"/>
    <w:uiPriority w:val="1"/>
    <w:semiHidden/>
    <w:qFormat/>
    <w:rsid w:val="00545F55"/>
    <w:pPr>
      <w:outlineLvl w:val="4"/>
    </w:pPr>
    <w:rPr>
      <w:b/>
      <w:bCs/>
      <w:iCs/>
      <w:szCs w:val="26"/>
    </w:rPr>
  </w:style>
  <w:style w:type="paragraph" w:styleId="Overskrift6">
    <w:name w:val="heading 6"/>
    <w:basedOn w:val="Normal"/>
    <w:next w:val="Normal"/>
    <w:uiPriority w:val="1"/>
    <w:semiHidden/>
    <w:qFormat/>
    <w:rsid w:val="005802EE"/>
    <w:pPr>
      <w:outlineLvl w:val="5"/>
    </w:pPr>
    <w:rPr>
      <w:b/>
      <w:bCs/>
      <w:szCs w:val="22"/>
    </w:rPr>
  </w:style>
  <w:style w:type="paragraph" w:styleId="Overskrift7">
    <w:name w:val="heading 7"/>
    <w:basedOn w:val="Normal"/>
    <w:next w:val="Normal"/>
    <w:uiPriority w:val="1"/>
    <w:semiHidden/>
    <w:qFormat/>
    <w:rsid w:val="005802EE"/>
    <w:pPr>
      <w:outlineLvl w:val="6"/>
    </w:pPr>
    <w:rPr>
      <w:b/>
    </w:rPr>
  </w:style>
  <w:style w:type="paragraph" w:styleId="Overskrift8">
    <w:name w:val="heading 8"/>
    <w:basedOn w:val="Normal"/>
    <w:next w:val="Normal"/>
    <w:uiPriority w:val="1"/>
    <w:semiHidden/>
    <w:qFormat/>
    <w:rsid w:val="005802EE"/>
    <w:pPr>
      <w:outlineLvl w:val="7"/>
    </w:pPr>
    <w:rPr>
      <w:b/>
      <w:iCs/>
    </w:rPr>
  </w:style>
  <w:style w:type="paragraph" w:styleId="Overskrift9">
    <w:name w:val="heading 9"/>
    <w:basedOn w:val="Normal"/>
    <w:next w:val="Normal"/>
    <w:uiPriority w:val="1"/>
    <w:semiHidden/>
    <w:qFormat/>
    <w:rsid w:val="005802EE"/>
    <w:pPr>
      <w:outlineLvl w:val="8"/>
    </w:pPr>
    <w:rPr>
      <w:rFonts w:cs="Arial"/>
      <w:b/>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numbering" w:styleId="111111">
    <w:name w:val="Outline List 2"/>
    <w:basedOn w:val="Ingenoversigt"/>
    <w:semiHidden/>
    <w:rsid w:val="005802EE"/>
    <w:pPr>
      <w:numPr>
        <w:numId w:val="1"/>
      </w:numPr>
    </w:pPr>
  </w:style>
  <w:style w:type="numbering" w:styleId="1ai">
    <w:name w:val="Outline List 1"/>
    <w:basedOn w:val="Ingenoversigt"/>
    <w:semiHidden/>
    <w:rsid w:val="005802EE"/>
    <w:pPr>
      <w:numPr>
        <w:numId w:val="2"/>
      </w:numPr>
    </w:pPr>
  </w:style>
  <w:style w:type="numbering" w:styleId="ArtikelSektion">
    <w:name w:val="Outline List 3"/>
    <w:basedOn w:val="Ingenoversigt"/>
    <w:semiHidden/>
    <w:rsid w:val="005802EE"/>
    <w:pPr>
      <w:numPr>
        <w:numId w:val="3"/>
      </w:numPr>
    </w:pPr>
  </w:style>
  <w:style w:type="paragraph" w:styleId="Bloktekst">
    <w:name w:val="Block Text"/>
    <w:basedOn w:val="Normal"/>
    <w:uiPriority w:val="99"/>
    <w:semiHidden/>
    <w:rsid w:val="005802EE"/>
    <w:pPr>
      <w:spacing w:after="120"/>
      <w:ind w:left="1440" w:right="1440"/>
    </w:pPr>
  </w:style>
  <w:style w:type="paragraph" w:styleId="Brdtekst">
    <w:name w:val="Body Text"/>
    <w:basedOn w:val="Normal"/>
    <w:uiPriority w:val="99"/>
    <w:semiHidden/>
    <w:rsid w:val="005802EE"/>
    <w:pPr>
      <w:spacing w:after="120"/>
    </w:pPr>
  </w:style>
  <w:style w:type="paragraph" w:styleId="Brdtekst2">
    <w:name w:val="Body Text 2"/>
    <w:basedOn w:val="Normal"/>
    <w:uiPriority w:val="99"/>
    <w:semiHidden/>
    <w:rsid w:val="005802EE"/>
    <w:pPr>
      <w:spacing w:after="120" w:line="480" w:lineRule="auto"/>
    </w:pPr>
  </w:style>
  <w:style w:type="paragraph" w:styleId="Brdtekst3">
    <w:name w:val="Body Text 3"/>
    <w:basedOn w:val="Normal"/>
    <w:uiPriority w:val="99"/>
    <w:semiHidden/>
    <w:rsid w:val="005802EE"/>
    <w:pPr>
      <w:spacing w:after="120"/>
    </w:pPr>
    <w:rPr>
      <w:sz w:val="16"/>
      <w:szCs w:val="16"/>
    </w:rPr>
  </w:style>
  <w:style w:type="paragraph" w:styleId="Brdtekst-frstelinjeindrykning1">
    <w:name w:val="Body Text First Indent"/>
    <w:basedOn w:val="Brdtekst"/>
    <w:uiPriority w:val="99"/>
    <w:semiHidden/>
    <w:rsid w:val="005802EE"/>
    <w:pPr>
      <w:ind w:firstLine="210"/>
    </w:pPr>
  </w:style>
  <w:style w:type="paragraph" w:styleId="Brdtekstindrykning">
    <w:name w:val="Body Text Indent"/>
    <w:basedOn w:val="Normal"/>
    <w:uiPriority w:val="99"/>
    <w:semiHidden/>
    <w:rsid w:val="005802EE"/>
    <w:pPr>
      <w:spacing w:after="120"/>
      <w:ind w:left="283"/>
    </w:pPr>
  </w:style>
  <w:style w:type="paragraph" w:styleId="Brdtekst-frstelinjeindrykning2">
    <w:name w:val="Body Text First Indent 2"/>
    <w:basedOn w:val="Brdtekstindrykning"/>
    <w:uiPriority w:val="99"/>
    <w:semiHidden/>
    <w:rsid w:val="005802EE"/>
    <w:pPr>
      <w:ind w:firstLine="210"/>
    </w:pPr>
  </w:style>
  <w:style w:type="paragraph" w:styleId="Brdtekstindrykning2">
    <w:name w:val="Body Text Indent 2"/>
    <w:basedOn w:val="Normal"/>
    <w:uiPriority w:val="99"/>
    <w:semiHidden/>
    <w:rsid w:val="005802EE"/>
    <w:pPr>
      <w:spacing w:after="120" w:line="480" w:lineRule="auto"/>
      <w:ind w:left="283"/>
    </w:pPr>
  </w:style>
  <w:style w:type="paragraph" w:styleId="Brdtekstindrykning3">
    <w:name w:val="Body Text Indent 3"/>
    <w:basedOn w:val="Normal"/>
    <w:uiPriority w:val="99"/>
    <w:semiHidden/>
    <w:rsid w:val="005802EE"/>
    <w:pPr>
      <w:spacing w:after="120"/>
      <w:ind w:left="283"/>
    </w:pPr>
    <w:rPr>
      <w:sz w:val="16"/>
      <w:szCs w:val="16"/>
    </w:rPr>
  </w:style>
  <w:style w:type="paragraph" w:styleId="Billedtekst">
    <w:name w:val="caption"/>
    <w:basedOn w:val="Normal"/>
    <w:next w:val="Normal"/>
    <w:uiPriority w:val="3"/>
    <w:rsid w:val="005802EE"/>
    <w:rPr>
      <w:b/>
      <w:bCs/>
      <w:sz w:val="16"/>
    </w:rPr>
  </w:style>
  <w:style w:type="paragraph" w:styleId="Sluthilsen">
    <w:name w:val="Closing"/>
    <w:basedOn w:val="Normal"/>
    <w:uiPriority w:val="99"/>
    <w:semiHidden/>
    <w:rsid w:val="005802EE"/>
    <w:pPr>
      <w:ind w:left="4252"/>
    </w:pPr>
  </w:style>
  <w:style w:type="paragraph" w:styleId="Dato">
    <w:name w:val="Date"/>
    <w:basedOn w:val="Normal"/>
    <w:next w:val="Normal"/>
    <w:uiPriority w:val="99"/>
    <w:semiHidden/>
    <w:rsid w:val="005802EE"/>
  </w:style>
  <w:style w:type="paragraph" w:styleId="E-mail-signatur">
    <w:name w:val="E-mail Signature"/>
    <w:basedOn w:val="Normal"/>
    <w:uiPriority w:val="99"/>
    <w:semiHidden/>
    <w:rsid w:val="005802EE"/>
  </w:style>
  <w:style w:type="character" w:styleId="Fremhv">
    <w:name w:val="Emphasis"/>
    <w:basedOn w:val="Standardskrifttypeiafsnit"/>
    <w:uiPriority w:val="99"/>
    <w:semiHidden/>
    <w:qFormat/>
    <w:rsid w:val="005802EE"/>
    <w:rPr>
      <w:i/>
      <w:iCs/>
    </w:rPr>
  </w:style>
  <w:style w:type="character" w:styleId="Slutnotehenvisning">
    <w:name w:val="endnote reference"/>
    <w:basedOn w:val="Standardskrifttypeiafsnit"/>
    <w:uiPriority w:val="99"/>
    <w:semiHidden/>
    <w:rsid w:val="007B7889"/>
    <w:rPr>
      <w:rFonts w:ascii="Century Schoolbook" w:hAnsi="Century Schoolbook"/>
      <w:sz w:val="14"/>
      <w:vertAlign w:val="superscript"/>
    </w:rPr>
  </w:style>
  <w:style w:type="paragraph" w:styleId="Slutnotetekst">
    <w:name w:val="endnote text"/>
    <w:basedOn w:val="Normal"/>
    <w:uiPriority w:val="99"/>
    <w:semiHidden/>
    <w:rsid w:val="005802EE"/>
    <w:pPr>
      <w:spacing w:line="180" w:lineRule="atLeast"/>
    </w:pPr>
    <w:rPr>
      <w:sz w:val="14"/>
    </w:rPr>
  </w:style>
  <w:style w:type="paragraph" w:styleId="Modtageradresse">
    <w:name w:val="envelope address"/>
    <w:basedOn w:val="Normal"/>
    <w:uiPriority w:val="99"/>
    <w:semiHidden/>
    <w:rsid w:val="005802EE"/>
    <w:pPr>
      <w:framePr w:w="7920" w:h="1980" w:hRule="exact" w:hSpace="141" w:wrap="auto" w:hAnchor="page" w:xAlign="center" w:yAlign="bottom"/>
      <w:ind w:left="2880"/>
    </w:pPr>
    <w:rPr>
      <w:rFonts w:ascii="Arial" w:hAnsi="Arial" w:cs="Arial"/>
      <w:sz w:val="24"/>
    </w:rPr>
  </w:style>
  <w:style w:type="paragraph" w:styleId="Afsenderadresse">
    <w:name w:val="envelope return"/>
    <w:basedOn w:val="Normal"/>
    <w:uiPriority w:val="99"/>
    <w:semiHidden/>
    <w:rsid w:val="005802EE"/>
    <w:rPr>
      <w:rFonts w:ascii="Arial" w:hAnsi="Arial" w:cs="Arial"/>
    </w:rPr>
  </w:style>
  <w:style w:type="character" w:styleId="Fodnotehenvisning">
    <w:name w:val="footnote reference"/>
    <w:basedOn w:val="Standardskrifttypeiafsnit"/>
    <w:uiPriority w:val="99"/>
    <w:semiHidden/>
    <w:rsid w:val="007B7889"/>
    <w:rPr>
      <w:rFonts w:ascii="Century Schoolbook" w:hAnsi="Century Schoolbook"/>
      <w:sz w:val="14"/>
      <w:vertAlign w:val="superscript"/>
    </w:rPr>
  </w:style>
  <w:style w:type="paragraph" w:styleId="Fodnotetekst">
    <w:name w:val="footnote text"/>
    <w:basedOn w:val="Normal"/>
    <w:uiPriority w:val="99"/>
    <w:semiHidden/>
    <w:rsid w:val="005802EE"/>
    <w:pPr>
      <w:spacing w:line="180" w:lineRule="atLeast"/>
    </w:pPr>
    <w:rPr>
      <w:sz w:val="14"/>
    </w:rPr>
  </w:style>
  <w:style w:type="character" w:styleId="HTML-akronym">
    <w:name w:val="HTML Acronym"/>
    <w:basedOn w:val="Standardskrifttypeiafsnit"/>
    <w:uiPriority w:val="99"/>
    <w:semiHidden/>
    <w:rsid w:val="005802EE"/>
  </w:style>
  <w:style w:type="paragraph" w:styleId="HTML-adresse">
    <w:name w:val="HTML Address"/>
    <w:basedOn w:val="Normal"/>
    <w:uiPriority w:val="99"/>
    <w:semiHidden/>
    <w:rsid w:val="005802EE"/>
    <w:rPr>
      <w:i/>
      <w:iCs/>
    </w:rPr>
  </w:style>
  <w:style w:type="character" w:styleId="HTML-citat">
    <w:name w:val="HTML Cite"/>
    <w:basedOn w:val="Standardskrifttypeiafsnit"/>
    <w:uiPriority w:val="99"/>
    <w:semiHidden/>
    <w:rsid w:val="005802EE"/>
    <w:rPr>
      <w:i/>
      <w:iCs/>
    </w:rPr>
  </w:style>
  <w:style w:type="character" w:styleId="HTML-kode">
    <w:name w:val="HTML Code"/>
    <w:basedOn w:val="Standardskrifttypeiafsnit"/>
    <w:uiPriority w:val="99"/>
    <w:semiHidden/>
    <w:rsid w:val="005802EE"/>
    <w:rPr>
      <w:rFonts w:ascii="Courier New" w:hAnsi="Courier New" w:cs="Courier New"/>
      <w:sz w:val="20"/>
      <w:szCs w:val="20"/>
    </w:rPr>
  </w:style>
  <w:style w:type="character" w:styleId="HTML-definition">
    <w:name w:val="HTML Definition"/>
    <w:basedOn w:val="Standardskrifttypeiafsnit"/>
    <w:uiPriority w:val="99"/>
    <w:semiHidden/>
    <w:rsid w:val="005802EE"/>
    <w:rPr>
      <w:i/>
      <w:iCs/>
    </w:rPr>
  </w:style>
  <w:style w:type="character" w:styleId="HTML-tastatur">
    <w:name w:val="HTML Keyboard"/>
    <w:basedOn w:val="Standardskrifttypeiafsnit"/>
    <w:uiPriority w:val="99"/>
    <w:semiHidden/>
    <w:rsid w:val="005802EE"/>
    <w:rPr>
      <w:rFonts w:ascii="Courier New" w:hAnsi="Courier New" w:cs="Courier New"/>
      <w:sz w:val="20"/>
      <w:szCs w:val="20"/>
    </w:rPr>
  </w:style>
  <w:style w:type="paragraph" w:styleId="FormateretHTML">
    <w:name w:val="HTML Preformatted"/>
    <w:basedOn w:val="Normal"/>
    <w:uiPriority w:val="99"/>
    <w:semiHidden/>
    <w:rsid w:val="005802EE"/>
    <w:rPr>
      <w:rFonts w:ascii="Courier New" w:hAnsi="Courier New" w:cs="Courier New"/>
    </w:rPr>
  </w:style>
  <w:style w:type="character" w:styleId="HTML-eksempel">
    <w:name w:val="HTML Sample"/>
    <w:basedOn w:val="Standardskrifttypeiafsnit"/>
    <w:uiPriority w:val="99"/>
    <w:semiHidden/>
    <w:rsid w:val="005802EE"/>
    <w:rPr>
      <w:rFonts w:ascii="Courier New" w:hAnsi="Courier New" w:cs="Courier New"/>
    </w:rPr>
  </w:style>
  <w:style w:type="character" w:styleId="HTML-skrivemaskine">
    <w:name w:val="HTML Typewriter"/>
    <w:basedOn w:val="Standardskrifttypeiafsnit"/>
    <w:uiPriority w:val="99"/>
    <w:semiHidden/>
    <w:rsid w:val="005802EE"/>
    <w:rPr>
      <w:rFonts w:ascii="Courier New" w:hAnsi="Courier New" w:cs="Courier New"/>
      <w:sz w:val="20"/>
      <w:szCs w:val="20"/>
    </w:rPr>
  </w:style>
  <w:style w:type="character" w:styleId="HTML-variabel">
    <w:name w:val="HTML Variable"/>
    <w:basedOn w:val="Standardskrifttypeiafsnit"/>
    <w:uiPriority w:val="99"/>
    <w:semiHidden/>
    <w:rsid w:val="005802EE"/>
    <w:rPr>
      <w:i/>
      <w:iCs/>
    </w:rPr>
  </w:style>
  <w:style w:type="character" w:styleId="Linjenummer">
    <w:name w:val="line number"/>
    <w:basedOn w:val="Standardskrifttypeiafsnit"/>
    <w:uiPriority w:val="99"/>
    <w:semiHidden/>
    <w:rsid w:val="005802EE"/>
  </w:style>
  <w:style w:type="paragraph" w:styleId="Opstilling">
    <w:name w:val="List"/>
    <w:basedOn w:val="Normal"/>
    <w:uiPriority w:val="99"/>
    <w:semiHidden/>
    <w:rsid w:val="005802EE"/>
    <w:pPr>
      <w:ind w:left="283" w:hanging="283"/>
    </w:pPr>
  </w:style>
  <w:style w:type="paragraph" w:styleId="Opstilling2">
    <w:name w:val="List 2"/>
    <w:basedOn w:val="Normal"/>
    <w:uiPriority w:val="99"/>
    <w:semiHidden/>
    <w:rsid w:val="005802EE"/>
    <w:pPr>
      <w:ind w:left="566" w:hanging="283"/>
    </w:pPr>
  </w:style>
  <w:style w:type="paragraph" w:styleId="Opstilling3">
    <w:name w:val="List 3"/>
    <w:basedOn w:val="Normal"/>
    <w:uiPriority w:val="99"/>
    <w:semiHidden/>
    <w:rsid w:val="005802EE"/>
    <w:pPr>
      <w:ind w:left="849" w:hanging="283"/>
    </w:pPr>
  </w:style>
  <w:style w:type="paragraph" w:styleId="Opstilling4">
    <w:name w:val="List 4"/>
    <w:basedOn w:val="Normal"/>
    <w:uiPriority w:val="99"/>
    <w:semiHidden/>
    <w:rsid w:val="005802EE"/>
    <w:pPr>
      <w:ind w:left="1132" w:hanging="283"/>
    </w:pPr>
  </w:style>
  <w:style w:type="paragraph" w:styleId="Opstilling5">
    <w:name w:val="List 5"/>
    <w:basedOn w:val="Normal"/>
    <w:uiPriority w:val="99"/>
    <w:semiHidden/>
    <w:rsid w:val="005802EE"/>
    <w:pPr>
      <w:ind w:left="1415" w:hanging="283"/>
    </w:pPr>
  </w:style>
  <w:style w:type="paragraph" w:styleId="Opstilling-punkttegn">
    <w:name w:val="List Bullet"/>
    <w:basedOn w:val="Normal"/>
    <w:uiPriority w:val="99"/>
    <w:semiHidden/>
    <w:rsid w:val="0009589C"/>
    <w:pPr>
      <w:numPr>
        <w:numId w:val="19"/>
      </w:numPr>
    </w:pPr>
  </w:style>
  <w:style w:type="paragraph" w:styleId="Opstilling-punkttegn2">
    <w:name w:val="List Bullet 2"/>
    <w:basedOn w:val="Normal"/>
    <w:uiPriority w:val="99"/>
    <w:semiHidden/>
    <w:rsid w:val="005802EE"/>
    <w:pPr>
      <w:numPr>
        <w:numId w:val="5"/>
      </w:numPr>
    </w:pPr>
  </w:style>
  <w:style w:type="paragraph" w:styleId="Opstilling-punkttegn3">
    <w:name w:val="List Bullet 3"/>
    <w:basedOn w:val="Normal"/>
    <w:uiPriority w:val="99"/>
    <w:semiHidden/>
    <w:rsid w:val="005802EE"/>
    <w:pPr>
      <w:numPr>
        <w:numId w:val="6"/>
      </w:numPr>
    </w:pPr>
  </w:style>
  <w:style w:type="paragraph" w:styleId="Opstilling-punkttegn4">
    <w:name w:val="List Bullet 4"/>
    <w:basedOn w:val="Normal"/>
    <w:uiPriority w:val="99"/>
    <w:semiHidden/>
    <w:rsid w:val="005802EE"/>
    <w:pPr>
      <w:numPr>
        <w:numId w:val="7"/>
      </w:numPr>
    </w:pPr>
  </w:style>
  <w:style w:type="paragraph" w:styleId="Opstilling-punkttegn5">
    <w:name w:val="List Bullet 5"/>
    <w:basedOn w:val="Normal"/>
    <w:uiPriority w:val="99"/>
    <w:semiHidden/>
    <w:rsid w:val="005802EE"/>
    <w:pPr>
      <w:numPr>
        <w:numId w:val="8"/>
      </w:numPr>
    </w:pPr>
  </w:style>
  <w:style w:type="paragraph" w:styleId="Opstilling-forts">
    <w:name w:val="List Continue"/>
    <w:basedOn w:val="Normal"/>
    <w:uiPriority w:val="99"/>
    <w:semiHidden/>
    <w:rsid w:val="005802EE"/>
    <w:pPr>
      <w:spacing w:after="120"/>
      <w:ind w:left="283"/>
    </w:pPr>
  </w:style>
  <w:style w:type="paragraph" w:styleId="Opstilling-forts2">
    <w:name w:val="List Continue 2"/>
    <w:basedOn w:val="Normal"/>
    <w:uiPriority w:val="99"/>
    <w:semiHidden/>
    <w:rsid w:val="005802EE"/>
    <w:pPr>
      <w:spacing w:after="120"/>
      <w:ind w:left="566"/>
    </w:pPr>
  </w:style>
  <w:style w:type="paragraph" w:styleId="Opstilling-forts3">
    <w:name w:val="List Continue 3"/>
    <w:basedOn w:val="Normal"/>
    <w:uiPriority w:val="99"/>
    <w:semiHidden/>
    <w:rsid w:val="005802EE"/>
    <w:pPr>
      <w:spacing w:after="120"/>
      <w:ind w:left="849"/>
    </w:pPr>
  </w:style>
  <w:style w:type="paragraph" w:styleId="Opstilling-forts4">
    <w:name w:val="List Continue 4"/>
    <w:basedOn w:val="Normal"/>
    <w:uiPriority w:val="99"/>
    <w:semiHidden/>
    <w:rsid w:val="005802EE"/>
    <w:pPr>
      <w:spacing w:after="120"/>
      <w:ind w:left="1132"/>
    </w:pPr>
  </w:style>
  <w:style w:type="paragraph" w:styleId="Opstilling-forts5">
    <w:name w:val="List Continue 5"/>
    <w:basedOn w:val="Normal"/>
    <w:uiPriority w:val="99"/>
    <w:semiHidden/>
    <w:rsid w:val="005802EE"/>
    <w:pPr>
      <w:spacing w:after="120"/>
      <w:ind w:left="1415"/>
    </w:pPr>
  </w:style>
  <w:style w:type="paragraph" w:styleId="Opstilling-talellerbogst">
    <w:name w:val="List Number"/>
    <w:basedOn w:val="Normal"/>
    <w:uiPriority w:val="99"/>
    <w:semiHidden/>
    <w:rsid w:val="0009589C"/>
    <w:pPr>
      <w:numPr>
        <w:numId w:val="20"/>
      </w:numPr>
    </w:pPr>
  </w:style>
  <w:style w:type="paragraph" w:styleId="Opstilling-talellerbogst2">
    <w:name w:val="List Number 2"/>
    <w:basedOn w:val="Normal"/>
    <w:uiPriority w:val="99"/>
    <w:semiHidden/>
    <w:rsid w:val="005802EE"/>
    <w:pPr>
      <w:numPr>
        <w:numId w:val="10"/>
      </w:numPr>
    </w:pPr>
  </w:style>
  <w:style w:type="paragraph" w:styleId="Opstilling-talellerbogst3">
    <w:name w:val="List Number 3"/>
    <w:basedOn w:val="Normal"/>
    <w:uiPriority w:val="99"/>
    <w:semiHidden/>
    <w:rsid w:val="005802EE"/>
    <w:pPr>
      <w:numPr>
        <w:numId w:val="11"/>
      </w:numPr>
    </w:pPr>
  </w:style>
  <w:style w:type="paragraph" w:styleId="Opstilling-talellerbogst4">
    <w:name w:val="List Number 4"/>
    <w:basedOn w:val="Normal"/>
    <w:uiPriority w:val="99"/>
    <w:semiHidden/>
    <w:rsid w:val="005802EE"/>
    <w:pPr>
      <w:numPr>
        <w:numId w:val="12"/>
      </w:numPr>
    </w:pPr>
  </w:style>
  <w:style w:type="paragraph" w:styleId="Opstilling-talellerbogst5">
    <w:name w:val="List Number 5"/>
    <w:basedOn w:val="Normal"/>
    <w:uiPriority w:val="99"/>
    <w:semiHidden/>
    <w:rsid w:val="005802EE"/>
    <w:pPr>
      <w:numPr>
        <w:numId w:val="13"/>
      </w:numPr>
    </w:pPr>
  </w:style>
  <w:style w:type="paragraph" w:styleId="Brevhoved">
    <w:name w:val="Message Header"/>
    <w:basedOn w:val="Normal"/>
    <w:uiPriority w:val="99"/>
    <w:semiHidden/>
    <w:rsid w:val="005802E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ormalWeb">
    <w:name w:val="Normal (Web)"/>
    <w:basedOn w:val="Normal"/>
    <w:uiPriority w:val="99"/>
    <w:semiHidden/>
    <w:rsid w:val="005802EE"/>
    <w:rPr>
      <w:rFonts w:ascii="Times New Roman" w:hAnsi="Times New Roman"/>
      <w:sz w:val="24"/>
    </w:rPr>
  </w:style>
  <w:style w:type="paragraph" w:styleId="Normalindrykning">
    <w:name w:val="Normal Indent"/>
    <w:basedOn w:val="Normal"/>
    <w:uiPriority w:val="99"/>
    <w:semiHidden/>
    <w:rsid w:val="005802EE"/>
    <w:pPr>
      <w:ind w:left="1304"/>
    </w:pPr>
  </w:style>
  <w:style w:type="paragraph" w:styleId="Noteoverskrift">
    <w:name w:val="Note Heading"/>
    <w:basedOn w:val="Normal"/>
    <w:next w:val="Normal"/>
    <w:uiPriority w:val="99"/>
    <w:semiHidden/>
    <w:rsid w:val="005802EE"/>
  </w:style>
  <w:style w:type="paragraph" w:styleId="Almindeligtekst">
    <w:name w:val="Plain Text"/>
    <w:basedOn w:val="Normal"/>
    <w:uiPriority w:val="99"/>
    <w:semiHidden/>
    <w:rsid w:val="005802EE"/>
    <w:rPr>
      <w:rFonts w:ascii="Courier New" w:hAnsi="Courier New" w:cs="Courier New"/>
    </w:rPr>
  </w:style>
  <w:style w:type="paragraph" w:styleId="Starthilsen">
    <w:name w:val="Salutation"/>
    <w:basedOn w:val="Normal"/>
    <w:next w:val="Normal"/>
    <w:uiPriority w:val="99"/>
    <w:semiHidden/>
    <w:rsid w:val="005802EE"/>
  </w:style>
  <w:style w:type="paragraph" w:styleId="Underskrift">
    <w:name w:val="Signature"/>
    <w:basedOn w:val="Normal"/>
    <w:uiPriority w:val="99"/>
    <w:semiHidden/>
    <w:rsid w:val="005802EE"/>
    <w:pPr>
      <w:ind w:left="4252"/>
    </w:pPr>
  </w:style>
  <w:style w:type="character" w:styleId="Strk">
    <w:name w:val="Strong"/>
    <w:basedOn w:val="Standardskrifttypeiafsnit"/>
    <w:uiPriority w:val="99"/>
    <w:semiHidden/>
    <w:qFormat/>
    <w:rsid w:val="005802EE"/>
    <w:rPr>
      <w:b/>
      <w:bCs/>
    </w:rPr>
  </w:style>
  <w:style w:type="paragraph" w:styleId="Undertitel">
    <w:name w:val="Subtitle"/>
    <w:basedOn w:val="Normal"/>
    <w:uiPriority w:val="99"/>
    <w:semiHidden/>
    <w:qFormat/>
    <w:rsid w:val="00CF367C"/>
    <w:pPr>
      <w:spacing w:after="60"/>
      <w:jc w:val="center"/>
    </w:pPr>
    <w:rPr>
      <w:rFonts w:ascii="Arial" w:hAnsi="Arial" w:cs="Arial"/>
      <w:sz w:val="24"/>
    </w:rPr>
  </w:style>
  <w:style w:type="table" w:styleId="Tabel-3D-effekter1">
    <w:name w:val="Table 3D effects 1"/>
    <w:basedOn w:val="Tabel-Normal"/>
    <w:semiHidden/>
    <w:rsid w:val="005802E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semiHidden/>
    <w:rsid w:val="005802E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semiHidden/>
    <w:rsid w:val="005802E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semiHidden/>
    <w:rsid w:val="005802EE"/>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semiHidden/>
    <w:rsid w:val="005802E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semiHidden/>
    <w:rsid w:val="005802E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semiHidden/>
    <w:rsid w:val="005802E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Farvet1">
    <w:name w:val="Table Colorful 1"/>
    <w:basedOn w:val="Tabel-Normal"/>
    <w:semiHidden/>
    <w:rsid w:val="005802E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semiHidden/>
    <w:rsid w:val="005802E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semiHidden/>
    <w:rsid w:val="005802E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Kolonner1">
    <w:name w:val="Table Columns 1"/>
    <w:basedOn w:val="Tabel-Normal"/>
    <w:semiHidden/>
    <w:rsid w:val="005802E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nner2">
    <w:name w:val="Table Columns 2"/>
    <w:basedOn w:val="Tabel-Normal"/>
    <w:semiHidden/>
    <w:rsid w:val="005802EE"/>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nner3">
    <w:name w:val="Table Columns 3"/>
    <w:basedOn w:val="Tabel-Normal"/>
    <w:semiHidden/>
    <w:rsid w:val="005802E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nner4">
    <w:name w:val="Table Columns 4"/>
    <w:basedOn w:val="Tabel-Normal"/>
    <w:semiHidden/>
    <w:rsid w:val="005802E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nner5">
    <w:name w:val="Table Columns 5"/>
    <w:basedOn w:val="Tabel-Normal"/>
    <w:semiHidden/>
    <w:rsid w:val="005802E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Moderne">
    <w:name w:val="Table Contemporary"/>
    <w:basedOn w:val="Tabel-Normal"/>
    <w:semiHidden/>
    <w:rsid w:val="005802E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Elegant">
    <w:name w:val="Table Elegant"/>
    <w:basedOn w:val="Tabel-Normal"/>
    <w:semiHidden/>
    <w:rsid w:val="005802E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Gitter1">
    <w:name w:val="Table Grid 1"/>
    <w:basedOn w:val="Tabel-Normal"/>
    <w:semiHidden/>
    <w:rsid w:val="005802E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semiHidden/>
    <w:rsid w:val="005802EE"/>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semiHidden/>
    <w:rsid w:val="005802E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semiHidden/>
    <w:rsid w:val="005802E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semiHidden/>
    <w:rsid w:val="005802E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semiHidden/>
    <w:rsid w:val="005802E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semiHidden/>
    <w:rsid w:val="005802E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semiHidden/>
    <w:rsid w:val="005802E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iste1">
    <w:name w:val="Table List 1"/>
    <w:basedOn w:val="Tabel-Normal"/>
    <w:semiHidden/>
    <w:rsid w:val="005802E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semiHidden/>
    <w:rsid w:val="005802E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semiHidden/>
    <w:rsid w:val="005802E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semiHidden/>
    <w:rsid w:val="005802E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semiHidden/>
    <w:rsid w:val="005802E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semiHidden/>
    <w:rsid w:val="005802E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semiHidden/>
    <w:rsid w:val="005802E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semiHidden/>
    <w:rsid w:val="005802E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Professionel">
    <w:name w:val="Table Professional"/>
    <w:basedOn w:val="Tabel-Normal"/>
    <w:semiHidden/>
    <w:rsid w:val="005802E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Enkelt1">
    <w:name w:val="Table Simple 1"/>
    <w:basedOn w:val="Tabel-Normal"/>
    <w:semiHidden/>
    <w:rsid w:val="005802E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semiHidden/>
    <w:rsid w:val="005802E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semiHidden/>
    <w:rsid w:val="005802EE"/>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Hrfin1">
    <w:name w:val="Table Subtle 1"/>
    <w:basedOn w:val="Tabel-Normal"/>
    <w:semiHidden/>
    <w:rsid w:val="005802E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semiHidden/>
    <w:rsid w:val="005802E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Tema">
    <w:name w:val="Table Theme"/>
    <w:basedOn w:val="Tabel-Normal"/>
    <w:semiHidden/>
    <w:rsid w:val="005802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semiHidden/>
    <w:rsid w:val="005802E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semiHidden/>
    <w:rsid w:val="005802EE"/>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semiHidden/>
    <w:rsid w:val="005802EE"/>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el">
    <w:name w:val="Title"/>
    <w:basedOn w:val="Normal"/>
    <w:uiPriority w:val="99"/>
    <w:semiHidden/>
    <w:qFormat/>
    <w:rsid w:val="00CF367C"/>
    <w:pPr>
      <w:spacing w:before="240" w:after="60"/>
      <w:jc w:val="center"/>
    </w:pPr>
    <w:rPr>
      <w:rFonts w:ascii="Arial" w:hAnsi="Arial" w:cs="Arial"/>
      <w:b/>
      <w:bCs/>
      <w:kern w:val="28"/>
      <w:sz w:val="32"/>
      <w:szCs w:val="32"/>
    </w:rPr>
  </w:style>
  <w:style w:type="paragraph" w:styleId="Indholdsfortegnelse1">
    <w:name w:val="toc 1"/>
    <w:basedOn w:val="Normal"/>
    <w:next w:val="Normal"/>
    <w:uiPriority w:val="9"/>
    <w:semiHidden/>
    <w:rsid w:val="00570BB3"/>
    <w:pPr>
      <w:tabs>
        <w:tab w:val="right" w:leader="dot" w:pos="7655"/>
      </w:tabs>
      <w:spacing w:before="120"/>
      <w:ind w:right="567"/>
    </w:pPr>
    <w:rPr>
      <w:b/>
    </w:rPr>
  </w:style>
  <w:style w:type="paragraph" w:styleId="Indholdsfortegnelse2">
    <w:name w:val="toc 2"/>
    <w:basedOn w:val="Normal"/>
    <w:next w:val="Normal"/>
    <w:uiPriority w:val="9"/>
    <w:semiHidden/>
    <w:rsid w:val="00DE6A38"/>
    <w:pPr>
      <w:tabs>
        <w:tab w:val="right" w:leader="dot" w:pos="7655"/>
      </w:tabs>
      <w:ind w:left="284" w:right="567"/>
    </w:pPr>
  </w:style>
  <w:style w:type="paragraph" w:styleId="Indholdsfortegnelse3">
    <w:name w:val="toc 3"/>
    <w:basedOn w:val="Normal"/>
    <w:next w:val="Normal"/>
    <w:uiPriority w:val="9"/>
    <w:semiHidden/>
    <w:rsid w:val="00DE6A38"/>
    <w:pPr>
      <w:tabs>
        <w:tab w:val="right" w:leader="dot" w:pos="7655"/>
      </w:tabs>
      <w:ind w:left="567" w:right="567"/>
    </w:pPr>
  </w:style>
  <w:style w:type="paragraph" w:styleId="Indholdsfortegnelse4">
    <w:name w:val="toc 4"/>
    <w:basedOn w:val="Normal"/>
    <w:next w:val="Normal"/>
    <w:uiPriority w:val="9"/>
    <w:semiHidden/>
    <w:rsid w:val="00DE6A38"/>
    <w:pPr>
      <w:tabs>
        <w:tab w:val="right" w:leader="dot" w:pos="7655"/>
      </w:tabs>
      <w:ind w:left="851" w:right="567"/>
    </w:pPr>
  </w:style>
  <w:style w:type="paragraph" w:styleId="Indholdsfortegnelse5">
    <w:name w:val="toc 5"/>
    <w:basedOn w:val="Normal"/>
    <w:next w:val="Normal"/>
    <w:uiPriority w:val="9"/>
    <w:semiHidden/>
    <w:rsid w:val="00863559"/>
    <w:pPr>
      <w:tabs>
        <w:tab w:val="right" w:pos="7655"/>
      </w:tabs>
      <w:ind w:left="1134" w:right="567"/>
    </w:pPr>
  </w:style>
  <w:style w:type="character" w:styleId="BesgtHyperlink">
    <w:name w:val="FollowedHyperlink"/>
    <w:basedOn w:val="Standardskrifttypeiafsnit"/>
    <w:uiPriority w:val="99"/>
    <w:semiHidden/>
    <w:rsid w:val="00EF36FB"/>
    <w:rPr>
      <w:color w:val="800080"/>
      <w:u w:val="single"/>
    </w:rPr>
  </w:style>
  <w:style w:type="paragraph" w:styleId="Sidefod">
    <w:name w:val="footer"/>
    <w:basedOn w:val="Normal"/>
    <w:uiPriority w:val="99"/>
    <w:semiHidden/>
    <w:rsid w:val="005802EE"/>
    <w:pPr>
      <w:tabs>
        <w:tab w:val="center" w:pos="4819"/>
        <w:tab w:val="right" w:pos="9638"/>
      </w:tabs>
      <w:spacing w:line="180" w:lineRule="atLeast"/>
    </w:pPr>
    <w:rPr>
      <w:sz w:val="14"/>
    </w:rPr>
  </w:style>
  <w:style w:type="paragraph" w:styleId="Sidehoved">
    <w:name w:val="header"/>
    <w:basedOn w:val="Normal"/>
    <w:uiPriority w:val="99"/>
    <w:semiHidden/>
    <w:rsid w:val="005802EE"/>
    <w:pPr>
      <w:tabs>
        <w:tab w:val="center" w:pos="4819"/>
        <w:tab w:val="right" w:pos="9638"/>
      </w:tabs>
      <w:spacing w:line="180" w:lineRule="atLeast"/>
    </w:pPr>
    <w:rPr>
      <w:sz w:val="14"/>
    </w:rPr>
  </w:style>
  <w:style w:type="character" w:styleId="Hyperlink">
    <w:name w:val="Hyperlink"/>
    <w:basedOn w:val="Standardskrifttypeiafsnit"/>
    <w:uiPriority w:val="99"/>
    <w:semiHidden/>
    <w:rsid w:val="00EF36FB"/>
    <w:rPr>
      <w:color w:val="0000FF"/>
      <w:u w:val="single"/>
    </w:rPr>
  </w:style>
  <w:style w:type="character" w:styleId="Sidetal">
    <w:name w:val="page number"/>
    <w:basedOn w:val="Standardskrifttypeiafsnit"/>
    <w:uiPriority w:val="99"/>
    <w:semiHidden/>
    <w:rsid w:val="005D0448"/>
    <w:rPr>
      <w:rFonts w:ascii="Franklin Gothic Demi" w:hAnsi="Franklin Gothic Demi"/>
      <w:sz w:val="17"/>
    </w:rPr>
  </w:style>
  <w:style w:type="paragraph" w:customStyle="1" w:styleId="Punktliste">
    <w:name w:val="Punktliste"/>
    <w:basedOn w:val="Normal"/>
    <w:uiPriority w:val="4"/>
    <w:qFormat/>
    <w:rsid w:val="002F2D9E"/>
    <w:pPr>
      <w:numPr>
        <w:numId w:val="14"/>
      </w:numPr>
    </w:pPr>
  </w:style>
  <w:style w:type="paragraph" w:styleId="Indholdsfortegnelse6">
    <w:name w:val="toc 6"/>
    <w:basedOn w:val="Normal"/>
    <w:next w:val="Normal"/>
    <w:uiPriority w:val="9"/>
    <w:semiHidden/>
    <w:rsid w:val="00863559"/>
    <w:pPr>
      <w:tabs>
        <w:tab w:val="right" w:pos="7655"/>
      </w:tabs>
      <w:ind w:left="2268" w:right="567" w:hanging="1134"/>
    </w:pPr>
  </w:style>
  <w:style w:type="paragraph" w:styleId="Indholdsfortegnelse7">
    <w:name w:val="toc 7"/>
    <w:basedOn w:val="Normal"/>
    <w:next w:val="Normal"/>
    <w:uiPriority w:val="9"/>
    <w:semiHidden/>
    <w:rsid w:val="00863559"/>
    <w:pPr>
      <w:tabs>
        <w:tab w:val="right" w:pos="7655"/>
      </w:tabs>
      <w:ind w:left="2268" w:right="567" w:hanging="1134"/>
    </w:pPr>
  </w:style>
  <w:style w:type="paragraph" w:styleId="Indholdsfortegnelse8">
    <w:name w:val="toc 8"/>
    <w:basedOn w:val="Normal"/>
    <w:next w:val="Normal"/>
    <w:uiPriority w:val="9"/>
    <w:semiHidden/>
    <w:rsid w:val="00863559"/>
    <w:pPr>
      <w:tabs>
        <w:tab w:val="right" w:pos="7655"/>
      </w:tabs>
      <w:ind w:left="2268" w:right="567" w:hanging="1134"/>
    </w:pPr>
  </w:style>
  <w:style w:type="paragraph" w:styleId="Indholdsfortegnelse9">
    <w:name w:val="toc 9"/>
    <w:basedOn w:val="Normal"/>
    <w:next w:val="Normal"/>
    <w:uiPriority w:val="9"/>
    <w:semiHidden/>
    <w:rsid w:val="00863559"/>
    <w:pPr>
      <w:tabs>
        <w:tab w:val="right" w:pos="7655"/>
      </w:tabs>
      <w:ind w:left="2268" w:right="567" w:hanging="1134"/>
    </w:pPr>
  </w:style>
  <w:style w:type="paragraph" w:customStyle="1" w:styleId="Nummerering">
    <w:name w:val="Nummerering"/>
    <w:basedOn w:val="Normal"/>
    <w:uiPriority w:val="4"/>
    <w:qFormat/>
    <w:rsid w:val="002F2D9E"/>
    <w:pPr>
      <w:numPr>
        <w:numId w:val="15"/>
      </w:numPr>
    </w:pPr>
  </w:style>
  <w:style w:type="paragraph" w:customStyle="1" w:styleId="Tabeltekst">
    <w:name w:val="Tabel tekst"/>
    <w:basedOn w:val="Normal"/>
    <w:uiPriority w:val="4"/>
    <w:qFormat/>
    <w:rsid w:val="009D3340"/>
    <w:pPr>
      <w:spacing w:line="220" w:lineRule="atLeast"/>
    </w:pPr>
    <w:rPr>
      <w:sz w:val="18"/>
    </w:rPr>
  </w:style>
  <w:style w:type="paragraph" w:customStyle="1" w:styleId="Tabeloverskrift">
    <w:name w:val="Tabel overskrift"/>
    <w:basedOn w:val="Normal"/>
    <w:uiPriority w:val="4"/>
    <w:qFormat/>
    <w:rsid w:val="00CB2E97"/>
    <w:pPr>
      <w:spacing w:line="260" w:lineRule="atLeast"/>
    </w:pPr>
    <w:rPr>
      <w:b/>
      <w:sz w:val="18"/>
    </w:rPr>
  </w:style>
  <w:style w:type="paragraph" w:customStyle="1" w:styleId="Tabelkolonneoverskrift">
    <w:name w:val="Tabel kolonne overskrift"/>
    <w:basedOn w:val="Normal"/>
    <w:uiPriority w:val="4"/>
    <w:qFormat/>
    <w:rsid w:val="002F2D9E"/>
    <w:pPr>
      <w:spacing w:line="220" w:lineRule="atLeast"/>
    </w:pPr>
    <w:rPr>
      <w:b/>
      <w:sz w:val="18"/>
    </w:rPr>
  </w:style>
  <w:style w:type="table" w:customStyle="1" w:styleId="Table-Normal">
    <w:name w:val="Table - Normal"/>
    <w:basedOn w:val="Tabel-Normal"/>
    <w:rsid w:val="003E6170"/>
    <w:pPr>
      <w:spacing w:line="220" w:lineRule="atLeast"/>
    </w:pPr>
    <w:rPr>
      <w:rFonts w:ascii="Verdana" w:hAnsi="Verdana"/>
      <w:sz w:val="18"/>
    </w:rPr>
    <w:tblPr>
      <w:tblBorders>
        <w:insideH w:val="single" w:sz="4" w:space="0" w:color="333333"/>
      </w:tblBorders>
      <w:tblCellMar>
        <w:top w:w="57" w:type="dxa"/>
        <w:left w:w="0" w:type="dxa"/>
        <w:bottom w:w="57" w:type="dxa"/>
        <w:right w:w="0" w:type="dxa"/>
      </w:tblCellMar>
    </w:tblPr>
    <w:tblStylePr w:type="firstRow">
      <w:pPr>
        <w:wordWrap/>
        <w:spacing w:beforeLines="0" w:before="0" w:beforeAutospacing="0" w:afterLines="0" w:after="0" w:afterAutospacing="0" w:line="260" w:lineRule="atLeast"/>
        <w:ind w:leftChars="0" w:left="0" w:rightChars="0" w:right="0" w:firstLineChars="0" w:firstLine="0"/>
        <w:contextualSpacing w:val="0"/>
        <w:jc w:val="left"/>
        <w:outlineLvl w:val="9"/>
      </w:pPr>
      <w:rPr>
        <w:rFonts w:ascii="Century Schoolbook" w:hAnsi="Century Schoolbook"/>
        <w:b/>
        <w:color w:val="646567"/>
        <w:sz w:val="18"/>
      </w:rPr>
      <w:tblPr/>
      <w:tcPr>
        <w:tcBorders>
          <w:insideH w:val="nil"/>
        </w:tcBorders>
      </w:tcPr>
    </w:tblStylePr>
    <w:tblStylePr w:type="firstCol">
      <w:pPr>
        <w:wordWrap/>
        <w:spacing w:line="220" w:lineRule="atLeast"/>
      </w:pPr>
      <w:rPr>
        <w:rFonts w:ascii="Century Schoolbook" w:hAnsi="Century Schoolbook"/>
        <w:b/>
        <w:sz w:val="18"/>
      </w:rPr>
    </w:tblStylePr>
  </w:style>
  <w:style w:type="paragraph" w:customStyle="1" w:styleId="Tabelnumre">
    <w:name w:val="Tabel numre"/>
    <w:basedOn w:val="Tabeltekst"/>
    <w:uiPriority w:val="4"/>
    <w:qFormat/>
    <w:rsid w:val="003E6170"/>
    <w:pPr>
      <w:jc w:val="right"/>
    </w:pPr>
  </w:style>
  <w:style w:type="paragraph" w:customStyle="1" w:styleId="TabelnumreTotal">
    <w:name w:val="Tabel numre Total"/>
    <w:basedOn w:val="Tabelnumre"/>
    <w:uiPriority w:val="4"/>
    <w:qFormat/>
    <w:rsid w:val="003E6170"/>
    <w:rPr>
      <w:b/>
    </w:rPr>
  </w:style>
  <w:style w:type="paragraph" w:customStyle="1" w:styleId="Template">
    <w:name w:val="Template"/>
    <w:uiPriority w:val="8"/>
    <w:semiHidden/>
    <w:rsid w:val="003D2E35"/>
    <w:pPr>
      <w:spacing w:line="220" w:lineRule="atLeast"/>
    </w:pPr>
    <w:rPr>
      <w:rFonts w:ascii="Franklin Gothic Book" w:hAnsi="Franklin Gothic Book"/>
      <w:noProof/>
      <w:sz w:val="17"/>
      <w:szCs w:val="24"/>
      <w:lang w:eastAsia="en-US"/>
    </w:rPr>
  </w:style>
  <w:style w:type="paragraph" w:customStyle="1" w:styleId="Template-Virksomhedsnavn">
    <w:name w:val="Template - Virksomheds navn"/>
    <w:basedOn w:val="Template"/>
    <w:next w:val="Template-Adresse"/>
    <w:uiPriority w:val="8"/>
    <w:semiHidden/>
    <w:rsid w:val="003D2E35"/>
    <w:rPr>
      <w:rFonts w:ascii="Franklin Gothic Demi" w:hAnsi="Franklin Gothic Demi"/>
    </w:rPr>
  </w:style>
  <w:style w:type="paragraph" w:customStyle="1" w:styleId="Template-Adresse">
    <w:name w:val="Template - Adresse"/>
    <w:basedOn w:val="Template"/>
    <w:uiPriority w:val="8"/>
    <w:semiHidden/>
    <w:rsid w:val="00A83DE5"/>
    <w:pPr>
      <w:tabs>
        <w:tab w:val="left" w:pos="601"/>
        <w:tab w:val="left" w:pos="782"/>
      </w:tabs>
    </w:pPr>
  </w:style>
  <w:style w:type="paragraph" w:customStyle="1" w:styleId="Template-Dato">
    <w:name w:val="Template - Dato"/>
    <w:basedOn w:val="Template-Adresse"/>
    <w:uiPriority w:val="8"/>
    <w:semiHidden/>
    <w:rsid w:val="003D2E35"/>
    <w:pPr>
      <w:spacing w:line="280" w:lineRule="atLeast"/>
    </w:pPr>
    <w:rPr>
      <w:rFonts w:ascii="Century Schoolbook" w:hAnsi="Century Schoolbook"/>
      <w:sz w:val="20"/>
    </w:rPr>
  </w:style>
  <w:style w:type="table" w:styleId="Tabel-Gitter">
    <w:name w:val="Table Grid"/>
    <w:basedOn w:val="Tabel-Normal"/>
    <w:rsid w:val="002171DE"/>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Dokumentoverskrift">
    <w:name w:val="Normal - Dokument overskrift"/>
    <w:basedOn w:val="Normal"/>
    <w:uiPriority w:val="4"/>
    <w:semiHidden/>
    <w:rsid w:val="002F2D9E"/>
    <w:rPr>
      <w:b/>
    </w:rPr>
  </w:style>
  <w:style w:type="paragraph" w:customStyle="1" w:styleId="Template-JNr">
    <w:name w:val="Template - J Nr"/>
    <w:basedOn w:val="Template"/>
    <w:uiPriority w:val="8"/>
    <w:semiHidden/>
    <w:rsid w:val="00425B7A"/>
    <w:pPr>
      <w:tabs>
        <w:tab w:val="left" w:pos="601"/>
      </w:tabs>
      <w:spacing w:line="180" w:lineRule="atLeast"/>
    </w:pPr>
    <w:rPr>
      <w:sz w:val="15"/>
    </w:rPr>
  </w:style>
  <w:style w:type="paragraph" w:styleId="Listeoverfigurer">
    <w:name w:val="table of figures"/>
    <w:basedOn w:val="Normal"/>
    <w:next w:val="Normal"/>
    <w:uiPriority w:val="99"/>
    <w:semiHidden/>
    <w:rsid w:val="00BE7FBE"/>
  </w:style>
  <w:style w:type="paragraph" w:customStyle="1" w:styleId="Normal-AfsenderNavn">
    <w:name w:val="Normal - Afsender Navn"/>
    <w:basedOn w:val="Normal"/>
    <w:next w:val="Normal"/>
    <w:uiPriority w:val="4"/>
    <w:semiHidden/>
    <w:rsid w:val="00270BA3"/>
    <w:pPr>
      <w:spacing w:line="200" w:lineRule="atLeast"/>
    </w:pPr>
    <w:rPr>
      <w:rFonts w:ascii="Arial" w:hAnsi="Arial"/>
      <w:b/>
      <w:sz w:val="16"/>
    </w:rPr>
  </w:style>
  <w:style w:type="paragraph" w:styleId="Markeringsbobletekst">
    <w:name w:val="Balloon Text"/>
    <w:basedOn w:val="Normal"/>
    <w:link w:val="MarkeringsbobletekstTegn"/>
    <w:uiPriority w:val="99"/>
    <w:semiHidden/>
    <w:rsid w:val="00811FFD"/>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F053CE"/>
    <w:rPr>
      <w:rFonts w:ascii="Tahoma" w:hAnsi="Tahoma" w:cs="Tahoma"/>
      <w:sz w:val="16"/>
      <w:szCs w:val="16"/>
      <w:lang w:eastAsia="en-US"/>
    </w:rPr>
  </w:style>
  <w:style w:type="character" w:styleId="Pladsholdertekst">
    <w:name w:val="Placeholder Text"/>
    <w:basedOn w:val="Standardskrifttypeiafsnit"/>
    <w:uiPriority w:val="99"/>
    <w:semiHidden/>
    <w:rsid w:val="00A155E3"/>
    <w:rPr>
      <w:color w:val="808080"/>
    </w:rPr>
  </w:style>
  <w:style w:type="paragraph" w:customStyle="1" w:styleId="HelpText">
    <w:name w:val="HelpText"/>
    <w:link w:val="HelpTextTegn"/>
    <w:rsid w:val="00975D32"/>
    <w:rPr>
      <w:i/>
      <w:szCs w:val="24"/>
      <w:lang w:eastAsia="en-US"/>
    </w:rPr>
  </w:style>
  <w:style w:type="character" w:customStyle="1" w:styleId="HelpTextTegn">
    <w:name w:val="HelpText Tegn"/>
    <w:basedOn w:val="Standardskrifttypeiafsnit"/>
    <w:link w:val="HelpText"/>
    <w:rsid w:val="00975D32"/>
    <w:rPr>
      <w:i/>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jsc@kum.dk"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jsc@kum.dk"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0638916C-A88E-4ED0-A4CA-83DBD7F87D4E}"/>
      </w:docPartPr>
      <w:docPartBody>
        <w:p w:rsidR="00654BE0" w:rsidRDefault="00CF2D4C">
          <w:r w:rsidRPr="00063D32">
            <w:rPr>
              <w:rStyle w:val="Pladsholderteks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D4C"/>
    <w:rsid w:val="000E4C9E"/>
    <w:rsid w:val="0019191E"/>
    <w:rsid w:val="002A6385"/>
    <w:rsid w:val="00537B46"/>
    <w:rsid w:val="00654BE0"/>
    <w:rsid w:val="008D0977"/>
    <w:rsid w:val="00B25FFA"/>
    <w:rsid w:val="00CF2D4C"/>
    <w:rsid w:val="00CF5BE4"/>
    <w:rsid w:val="00DF2018"/>
    <w:rsid w:val="00FB40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FB06959"/>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CF2D4C"/>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CF2D4C"/>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bs:GrowBusinessDocument xmlns:gbs="http://www.software-innovation.no/growBusinessDocument" gbs:officeVersion="2007" gbs:sourceId="379833" gbs:entity="Document" gbs:templateDesignerVersion="3.1 F">
  <gbs:DocumentNumber gbs:loadFromGrowBusiness="OnEdit" gbs:saveInGrowBusiness="False" gbs:connected="true" gbs:recno="" gbs:entity="" gbs:datatype="string" gbs:key="10000" gbs:removeContentControl="0">17/02856-6</gbs:DocumentNumber>
  <gbs:ToActivityContactJOINEX.Name gbs:loadFromGrowBusiness="OnEdit" gbs:saveInGrowBusiness="False" gbs:connected="true" gbs:recno="" gbs:entity="" gbs:datatype="string" gbs:key="10001" gbs:dispatchrecipient="false" gbs:removeContentControl="0" gbs:joinex="[JOINEX=[ToRole] {!OJEX!}=6]">Høringsliste</gbs:ToActivityContactJOINEX.Name>
  <gbs:ToActivityContactJOINEX.Address gbs:loadFromGrowBusiness="OnEdit" gbs:saveInGrowBusiness="False" gbs:connected="true" gbs:recno="" gbs:entity="" gbs:datatype="string" gbs:key="10002" gbs:joinex="[JOINEX=[ToRole] {!OJEX!}=6]" gbs:dispatchrecipient="false" gbs:removeContentControl="0">
  </gbs:ToActivityContactJOINEX.Address>
  <gbs:ToActivityContactJOINEX.Zip gbs:loadFromGrowBusiness="OnEdit" gbs:saveInGrowBusiness="False" gbs:connected="true" gbs:recno="" gbs:entity="" gbs:datatype="string" gbs:key="10003" gbs:dispatchrecipient="false" gbs:removeContentControl="0" gbs:joinex="[JOINEX=[ToRole] {!OJEX!}=6]">
  </gbs:ToActivityContactJOINEX.Zip>
</gbs:GrowBusinessDocument>
</file>

<file path=customXml/itemProps1.xml><?xml version="1.0" encoding="utf-8"?>
<ds:datastoreItem xmlns:ds="http://schemas.openxmlformats.org/officeDocument/2006/customXml" ds:itemID="{C08BA7C4-4511-4012-B9D7-7BB98975A015}">
  <ds:schemaRefs>
    <ds:schemaRef ds:uri="http://www.software-innovation.no/growBusinessDocument"/>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307</Words>
  <Characters>1902</Characters>
  <Application>Microsoft Office Word</Application>
  <DocSecurity>0</DocSecurity>
  <Lines>54</Lines>
  <Paragraphs>21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Kulturministeriet</Company>
  <LinksUpToDate>false</LinksUpToDate>
  <CharactersWithSpaces>2188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Josefine Juel Schiøtt</dc:creator>
  <cp:lastModifiedBy>Nina Munck Richter Henriksen</cp:lastModifiedBy>
  <cp:revision>2</cp:revision>
  <cp:lastPrinted>2010-02-16T11:56:00Z</cp:lastPrinted>
  <dcterms:created xsi:type="dcterms:W3CDTF">2017-11-09T09:04:00Z</dcterms:created>
  <dcterms:modified xsi:type="dcterms:W3CDTF">2017-11-09T09:04:00Z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DocumentLanguage">
    <vt:lpwstr>da-DK</vt:lpwstr>
  </property>
  <property fmtid="{D5CDD505-2E9C-101B-9397-08002B2CF9AE}" pid="3" name="ContentRemapped">
    <vt:lpwstr>true</vt:lpwstr>
  </property>
</Properties>
</file>