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227" w:type="dxa"/>
        </w:tblCellMar>
        <w:tblLook w:val="01E0" w:firstRow="1" w:lastRow="1" w:firstColumn="1" w:lastColumn="1" w:noHBand="0" w:noVBand="0"/>
      </w:tblPr>
      <w:tblGrid>
        <w:gridCol w:w="8165"/>
        <w:gridCol w:w="2041"/>
      </w:tblGrid>
      <w:tr w:rsidR="00262696" w:rsidRPr="00C35B3D" w14:paraId="18D7A382" w14:textId="77777777" w:rsidTr="00E3425A">
        <w:trPr>
          <w:trHeight w:val="747"/>
        </w:trPr>
        <w:tc>
          <w:tcPr>
            <w:tcW w:w="8165" w:type="dxa"/>
          </w:tcPr>
          <w:p w14:paraId="18D7A37F" w14:textId="6D9DA9E5" w:rsidR="00262696" w:rsidRPr="00C35B3D" w:rsidRDefault="00262696" w:rsidP="00E3425A">
            <w:pPr>
              <w:pStyle w:val="Template-DokumentNavn"/>
            </w:pPr>
            <w:bookmarkStart w:id="0" w:name="_GoBack"/>
            <w:bookmarkEnd w:id="0"/>
          </w:p>
          <w:p w14:paraId="18D7A380" w14:textId="77777777" w:rsidR="00262696" w:rsidRPr="00C35B3D" w:rsidRDefault="00262696" w:rsidP="00E3425A">
            <w:pPr>
              <w:pStyle w:val="Template-Dato"/>
            </w:pPr>
          </w:p>
        </w:tc>
        <w:tc>
          <w:tcPr>
            <w:tcW w:w="2041" w:type="dxa"/>
            <w:tcMar>
              <w:right w:w="0" w:type="dxa"/>
            </w:tcMar>
          </w:tcPr>
          <w:p w14:paraId="18D7A381" w14:textId="77777777" w:rsidR="00262696" w:rsidRPr="00C35B3D" w:rsidRDefault="00262696" w:rsidP="00E3425A">
            <w:pPr>
              <w:pStyle w:val="Template-Dato"/>
            </w:pPr>
          </w:p>
        </w:tc>
      </w:tr>
      <w:tr w:rsidR="00262696" w:rsidRPr="00C35B3D" w14:paraId="18D7A386" w14:textId="77777777" w:rsidTr="00DD5C31">
        <w:tc>
          <w:tcPr>
            <w:tcW w:w="8165" w:type="dxa"/>
          </w:tcPr>
          <w:p w14:paraId="18D7A384" w14:textId="77777777" w:rsidR="00262696" w:rsidRPr="00C35B3D" w:rsidRDefault="00262696" w:rsidP="00565CBE"/>
        </w:tc>
        <w:tc>
          <w:tcPr>
            <w:tcW w:w="2041" w:type="dxa"/>
            <w:shd w:val="clear" w:color="auto" w:fill="auto"/>
            <w:tcMar>
              <w:right w:w="0" w:type="dxa"/>
            </w:tcMar>
          </w:tcPr>
          <w:p w14:paraId="18D7A385" w14:textId="36248906" w:rsidR="00262696" w:rsidRPr="00C35B3D" w:rsidRDefault="00EF6378" w:rsidP="00E3425A">
            <w:pPr>
              <w:pStyle w:val="Template-Dato"/>
            </w:pPr>
            <w:bookmarkStart w:id="1" w:name="SD_FLD_Date"/>
            <w:r w:rsidRPr="00C35B3D">
              <w:t>30</w:t>
            </w:r>
            <w:r w:rsidR="00565CBE" w:rsidRPr="00C35B3D">
              <w:t>. oktober 2017</w:t>
            </w:r>
            <w:bookmarkEnd w:id="1"/>
          </w:p>
        </w:tc>
      </w:tr>
    </w:tbl>
    <w:p w14:paraId="4460298D" w14:textId="77777777" w:rsidR="00565CBE" w:rsidRPr="00C35B3D" w:rsidRDefault="00565CBE" w:rsidP="00565CBE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32"/>
        </w:rPr>
      </w:pPr>
    </w:p>
    <w:p w14:paraId="5242E6BF" w14:textId="759DDE25" w:rsidR="00565CBE" w:rsidRPr="00C35B3D" w:rsidRDefault="00565CBE" w:rsidP="00565CBE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32"/>
        </w:rPr>
      </w:pPr>
      <w:r w:rsidRPr="00C35B3D">
        <w:rPr>
          <w:rFonts w:cs="Arial"/>
          <w:b/>
          <w:bCs/>
          <w:szCs w:val="32"/>
        </w:rPr>
        <w:t>Høringsliste vedrørende udkast til bekendtgørelse om vedtægt for de</w:t>
      </w:r>
    </w:p>
    <w:p w14:paraId="18D7A388" w14:textId="6B9B07D3" w:rsidR="00262696" w:rsidRPr="00C35B3D" w:rsidRDefault="00565CBE" w:rsidP="00565CBE">
      <w:pPr>
        <w:rPr>
          <w:rFonts w:cs="Arial"/>
          <w:b/>
          <w:bCs/>
          <w:szCs w:val="32"/>
        </w:rPr>
      </w:pPr>
      <w:r w:rsidRPr="00C35B3D">
        <w:rPr>
          <w:rFonts w:cs="Arial"/>
          <w:b/>
          <w:bCs/>
          <w:szCs w:val="32"/>
        </w:rPr>
        <w:t>regionale TV 2-virksomheder</w:t>
      </w:r>
    </w:p>
    <w:p w14:paraId="18D7A3AF" w14:textId="7E1AD398" w:rsidR="00D100CF" w:rsidRPr="00C35B3D" w:rsidRDefault="00D100CF" w:rsidP="00262696">
      <w:pPr>
        <w:keepNext/>
      </w:pPr>
    </w:p>
    <w:p w14:paraId="3826E6A8" w14:textId="77777777" w:rsidR="00565CBE" w:rsidRPr="00C35B3D" w:rsidRDefault="00565CBE" w:rsidP="00262696">
      <w:pPr>
        <w:keepNext/>
      </w:pPr>
    </w:p>
    <w:p w14:paraId="1A85D6AA" w14:textId="3F09D20D" w:rsidR="00565CBE" w:rsidRPr="00C35B3D" w:rsidRDefault="00565CBE" w:rsidP="00565CBE">
      <w:pPr>
        <w:rPr>
          <w:rFonts w:cs="Arial"/>
          <w:bCs/>
          <w:szCs w:val="32"/>
        </w:rPr>
      </w:pPr>
      <w:r w:rsidRPr="00C35B3D">
        <w:rPr>
          <w:rFonts w:cs="Arial"/>
          <w:bCs/>
          <w:szCs w:val="32"/>
        </w:rPr>
        <w:t>Slots- og Kulturstyrelsen</w:t>
      </w:r>
    </w:p>
    <w:p w14:paraId="6E8CF047" w14:textId="77777777" w:rsidR="00565CBE" w:rsidRPr="00C35B3D" w:rsidRDefault="00565CBE" w:rsidP="00565CBE">
      <w:pPr>
        <w:rPr>
          <w:rFonts w:cs="Arial"/>
          <w:bCs/>
          <w:szCs w:val="32"/>
        </w:rPr>
      </w:pPr>
      <w:r w:rsidRPr="00C35B3D">
        <w:rPr>
          <w:rFonts w:cs="Arial"/>
          <w:bCs/>
          <w:szCs w:val="32"/>
        </w:rPr>
        <w:t>Radio- og tv-nævnet</w:t>
      </w:r>
    </w:p>
    <w:p w14:paraId="2FEAC084" w14:textId="77777777" w:rsidR="00565CBE" w:rsidRPr="00C35B3D" w:rsidRDefault="00565CBE" w:rsidP="00565CBE">
      <w:pPr>
        <w:rPr>
          <w:rFonts w:cs="Arial"/>
          <w:bCs/>
          <w:szCs w:val="32"/>
        </w:rPr>
      </w:pPr>
      <w:r w:rsidRPr="00C35B3D">
        <w:rPr>
          <w:rFonts w:cs="Arial"/>
          <w:bCs/>
          <w:szCs w:val="32"/>
        </w:rPr>
        <w:t>Rigsrevisionen</w:t>
      </w:r>
    </w:p>
    <w:p w14:paraId="7A789762" w14:textId="77777777" w:rsidR="00565CBE" w:rsidRPr="00C35B3D" w:rsidRDefault="00565CBE" w:rsidP="00565CBE">
      <w:pPr>
        <w:rPr>
          <w:rFonts w:cs="Arial"/>
          <w:bCs/>
          <w:szCs w:val="32"/>
        </w:rPr>
      </w:pPr>
      <w:r w:rsidRPr="00C35B3D">
        <w:rPr>
          <w:rFonts w:cs="Arial"/>
          <w:bCs/>
          <w:szCs w:val="32"/>
        </w:rPr>
        <w:t>TV Øst</w:t>
      </w:r>
    </w:p>
    <w:p w14:paraId="7F548CC0" w14:textId="77777777" w:rsidR="00565CBE" w:rsidRPr="00C35B3D" w:rsidRDefault="00565CBE" w:rsidP="00565CBE">
      <w:pPr>
        <w:rPr>
          <w:rFonts w:cs="Arial"/>
          <w:bCs/>
          <w:szCs w:val="32"/>
        </w:rPr>
      </w:pPr>
      <w:r w:rsidRPr="00C35B3D">
        <w:rPr>
          <w:rFonts w:cs="Arial"/>
          <w:bCs/>
          <w:szCs w:val="32"/>
        </w:rPr>
        <w:t>TV Syd</w:t>
      </w:r>
    </w:p>
    <w:p w14:paraId="0E2D4A70" w14:textId="78043F78" w:rsidR="00565CBE" w:rsidRPr="00C35B3D" w:rsidRDefault="00565CBE" w:rsidP="00565CBE">
      <w:pPr>
        <w:rPr>
          <w:rFonts w:cs="Arial"/>
          <w:bCs/>
          <w:szCs w:val="32"/>
        </w:rPr>
      </w:pPr>
      <w:r w:rsidRPr="00C35B3D">
        <w:rPr>
          <w:rFonts w:cs="Arial"/>
          <w:bCs/>
          <w:szCs w:val="32"/>
        </w:rPr>
        <w:t>TV/</w:t>
      </w:r>
      <w:proofErr w:type="spellStart"/>
      <w:r w:rsidRPr="00C35B3D">
        <w:rPr>
          <w:rFonts w:cs="Arial"/>
          <w:bCs/>
          <w:szCs w:val="32"/>
        </w:rPr>
        <w:t>Midtvest</w:t>
      </w:r>
      <w:proofErr w:type="spellEnd"/>
    </w:p>
    <w:p w14:paraId="6B7F11DB" w14:textId="77777777" w:rsidR="00565CBE" w:rsidRPr="00C35B3D" w:rsidRDefault="00565CBE" w:rsidP="00565CBE">
      <w:pPr>
        <w:rPr>
          <w:rFonts w:cs="Arial"/>
          <w:bCs/>
          <w:szCs w:val="32"/>
        </w:rPr>
      </w:pPr>
      <w:r w:rsidRPr="00C35B3D">
        <w:rPr>
          <w:rFonts w:cs="Arial"/>
          <w:bCs/>
          <w:szCs w:val="32"/>
        </w:rPr>
        <w:t>TV 2/Lorry</w:t>
      </w:r>
    </w:p>
    <w:p w14:paraId="69A88F38" w14:textId="77777777" w:rsidR="00565CBE" w:rsidRPr="00C35B3D" w:rsidRDefault="00565CBE" w:rsidP="00565CBE">
      <w:pPr>
        <w:rPr>
          <w:rFonts w:cs="Arial"/>
          <w:bCs/>
          <w:szCs w:val="32"/>
        </w:rPr>
      </w:pPr>
      <w:r w:rsidRPr="00C35B3D">
        <w:rPr>
          <w:rFonts w:cs="Arial"/>
          <w:bCs/>
          <w:szCs w:val="32"/>
        </w:rPr>
        <w:t>TV 2/Bornholm</w:t>
      </w:r>
    </w:p>
    <w:p w14:paraId="331850A8" w14:textId="77777777" w:rsidR="00565CBE" w:rsidRPr="00C35B3D" w:rsidRDefault="00565CBE" w:rsidP="00565CBE">
      <w:pPr>
        <w:rPr>
          <w:rFonts w:cs="Arial"/>
          <w:bCs/>
          <w:szCs w:val="32"/>
        </w:rPr>
      </w:pPr>
      <w:r w:rsidRPr="00C35B3D">
        <w:rPr>
          <w:rFonts w:cs="Arial"/>
          <w:bCs/>
          <w:szCs w:val="32"/>
        </w:rPr>
        <w:t>TV 2/Fyn</w:t>
      </w:r>
    </w:p>
    <w:p w14:paraId="46DB1C91" w14:textId="77777777" w:rsidR="00565CBE" w:rsidRPr="00C35B3D" w:rsidRDefault="00565CBE" w:rsidP="00565CBE">
      <w:pPr>
        <w:rPr>
          <w:rFonts w:cs="Arial"/>
          <w:bCs/>
          <w:szCs w:val="32"/>
        </w:rPr>
      </w:pPr>
      <w:r w:rsidRPr="00C35B3D">
        <w:rPr>
          <w:rFonts w:cs="Arial"/>
          <w:bCs/>
          <w:szCs w:val="32"/>
        </w:rPr>
        <w:t>TV 2/Nord</w:t>
      </w:r>
    </w:p>
    <w:p w14:paraId="4C21C4B8" w14:textId="3AAAD1F8" w:rsidR="00565CBE" w:rsidRPr="00C35B3D" w:rsidRDefault="00565CBE" w:rsidP="00565CBE">
      <w:pPr>
        <w:rPr>
          <w:rFonts w:cs="Arial"/>
          <w:bCs/>
          <w:szCs w:val="32"/>
        </w:rPr>
      </w:pPr>
      <w:r w:rsidRPr="00C35B3D">
        <w:rPr>
          <w:rFonts w:cs="Arial"/>
          <w:bCs/>
          <w:szCs w:val="32"/>
        </w:rPr>
        <w:t>TV 2/Østjylland</w:t>
      </w:r>
    </w:p>
    <w:sectPr w:rsidR="00565CBE" w:rsidRPr="00C35B3D" w:rsidSect="00FE6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979" w:right="2931" w:bottom="1701" w:left="1247" w:header="567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4A85" w14:textId="77777777" w:rsidR="003866DA" w:rsidRDefault="003866DA">
      <w:r>
        <w:separator/>
      </w:r>
    </w:p>
  </w:endnote>
  <w:endnote w:type="continuationSeparator" w:id="0">
    <w:p w14:paraId="078C18FD" w14:textId="77777777" w:rsidR="003866DA" w:rsidRDefault="0038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A3B6" w14:textId="77777777" w:rsidR="00C17A7C" w:rsidRDefault="00C17A7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A3B7" w14:textId="77777777" w:rsidR="00C17A7C" w:rsidRDefault="00C17A7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A3BA" w14:textId="77777777" w:rsidR="00B60475" w:rsidRPr="00BB40E2" w:rsidRDefault="00B03352" w:rsidP="005B75E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D7A3BF" wp14:editId="18D7A3C0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B60475" w14:paraId="18D7A3C3" w14:textId="77777777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18D7A3C2" w14:textId="2D692381" w:rsidR="00B60475" w:rsidRDefault="00B60475" w:rsidP="00610F52">
                                <w:pPr>
                                  <w:pStyle w:val="Template-JNr"/>
                                </w:pPr>
                                <w:r>
                                  <w:t>Dok. nr</w:t>
                                </w:r>
                                <w:r w:rsidRPr="007668D5">
                                  <w:t>.</w:t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10000"/>
                                    <w:placeholder>
                                      <w:docPart w:val="DefaultPlaceholder_1082065158"/>
                                    </w:placeholder>
                                    <w:dataBinding w:prefixMappings="xmlns:gbs='http://www.software-innovation.no/growBusinessDocument'" w:xpath="/gbs:GrowBusinessDocument/gbs:DocumentNumber[@gbs:key='10000']" w:storeItemID="{5639B02C-FDB8-4DDE-85D9-CF4DDF0B5156}"/>
                                    <w:text/>
                                  </w:sdtPr>
                                  <w:sdtEndPr/>
                                  <w:sdtContent>
                                    <w:r w:rsidR="00565CBE">
                                      <w:t>17/02856-5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8D7A3C4" w14:textId="77777777" w:rsidR="00B60475" w:rsidRPr="00665819" w:rsidRDefault="00B60475" w:rsidP="00610F52"/>
                        <w:p w14:paraId="18D7A3C5" w14:textId="77777777" w:rsidR="00B60475" w:rsidRPr="00610F52" w:rsidRDefault="00B60475" w:rsidP="00610F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0.6pt;margin-top:803.7pt;width:113.4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9Bs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B60475" w14:paraId="18D7A3C3" w14:textId="77777777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18D7A3C2" w14:textId="2D692381" w:rsidR="00B60475" w:rsidRDefault="00B60475" w:rsidP="00610F52">
                          <w:pPr>
                            <w:pStyle w:val="Template-JNr"/>
                          </w:pPr>
                          <w:r>
                            <w:t>Dok. nr</w:t>
                          </w:r>
                          <w:r w:rsidRPr="007668D5">
                            <w:t>.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DocumentNumber[@gbs:key='10000']" w:storeItemID="{5639B02C-FDB8-4DDE-85D9-CF4DDF0B5156}"/>
                              <w:text/>
                            </w:sdtPr>
                            <w:sdtEndPr/>
                            <w:sdtContent>
                              <w:r w:rsidR="00565CBE">
                                <w:t>17/02856-5</w:t>
                              </w:r>
                            </w:sdtContent>
                          </w:sdt>
                        </w:p>
                      </w:tc>
                    </w:tr>
                  </w:tbl>
                  <w:p w14:paraId="18D7A3C4" w14:textId="77777777" w:rsidR="00B60475" w:rsidRPr="00665819" w:rsidRDefault="00B60475" w:rsidP="00610F52"/>
                  <w:p w14:paraId="18D7A3C5" w14:textId="77777777" w:rsidR="00B60475" w:rsidRPr="00610F52" w:rsidRDefault="00B60475" w:rsidP="00610F5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31B75" w14:textId="77777777" w:rsidR="003866DA" w:rsidRDefault="003866DA">
      <w:r>
        <w:separator/>
      </w:r>
    </w:p>
  </w:footnote>
  <w:footnote w:type="continuationSeparator" w:id="0">
    <w:p w14:paraId="5FF226A3" w14:textId="77777777" w:rsidR="003866DA" w:rsidRDefault="0038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A3B4" w14:textId="77777777" w:rsidR="00C17A7C" w:rsidRDefault="00C17A7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A3B5" w14:textId="77777777" w:rsidR="00B60475" w:rsidRDefault="00B0335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D7A3BB" wp14:editId="18D7A3BC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7A3C1" w14:textId="77777777" w:rsidR="00B60475" w:rsidRPr="00E0337E" w:rsidRDefault="00B60475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565CBE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18D7A3C1" w14:textId="77777777" w:rsidR="00B60475" w:rsidRPr="00E0337E" w:rsidRDefault="00B60475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565CBE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A3B8" w14:textId="77777777" w:rsidR="00B60475" w:rsidRDefault="00B03352" w:rsidP="00D7739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D7A3BD" wp14:editId="18D7A3BE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7A3B9" w14:textId="77777777" w:rsidR="00B60475" w:rsidRDefault="00B6047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66E1"/>
    <w:rsid w:val="00026DB0"/>
    <w:rsid w:val="000421D4"/>
    <w:rsid w:val="00046B8E"/>
    <w:rsid w:val="00051A09"/>
    <w:rsid w:val="0005459F"/>
    <w:rsid w:val="00066058"/>
    <w:rsid w:val="00070181"/>
    <w:rsid w:val="00073C09"/>
    <w:rsid w:val="00075951"/>
    <w:rsid w:val="00082046"/>
    <w:rsid w:val="00086D19"/>
    <w:rsid w:val="000935C4"/>
    <w:rsid w:val="000A116A"/>
    <w:rsid w:val="000B09C6"/>
    <w:rsid w:val="000B0DAA"/>
    <w:rsid w:val="000C4B63"/>
    <w:rsid w:val="000D6E63"/>
    <w:rsid w:val="001010AF"/>
    <w:rsid w:val="00111D96"/>
    <w:rsid w:val="0012489C"/>
    <w:rsid w:val="0014322B"/>
    <w:rsid w:val="00153477"/>
    <w:rsid w:val="00162275"/>
    <w:rsid w:val="00184008"/>
    <w:rsid w:val="00186F7F"/>
    <w:rsid w:val="00192812"/>
    <w:rsid w:val="001A11C9"/>
    <w:rsid w:val="001A59C9"/>
    <w:rsid w:val="001B007C"/>
    <w:rsid w:val="001B7852"/>
    <w:rsid w:val="001F1E22"/>
    <w:rsid w:val="00211F27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70BA3"/>
    <w:rsid w:val="002C2A95"/>
    <w:rsid w:val="002D3BAD"/>
    <w:rsid w:val="002E1465"/>
    <w:rsid w:val="002E326D"/>
    <w:rsid w:val="002F2D9E"/>
    <w:rsid w:val="0033233F"/>
    <w:rsid w:val="0033578E"/>
    <w:rsid w:val="00336328"/>
    <w:rsid w:val="00344DF6"/>
    <w:rsid w:val="00345870"/>
    <w:rsid w:val="00352BE9"/>
    <w:rsid w:val="00356562"/>
    <w:rsid w:val="00384947"/>
    <w:rsid w:val="003866DA"/>
    <w:rsid w:val="003A32EE"/>
    <w:rsid w:val="003D2E35"/>
    <w:rsid w:val="003E1C0D"/>
    <w:rsid w:val="003E5F15"/>
    <w:rsid w:val="003E6170"/>
    <w:rsid w:val="003F6B6D"/>
    <w:rsid w:val="004025CF"/>
    <w:rsid w:val="0043074C"/>
    <w:rsid w:val="00431462"/>
    <w:rsid w:val="00436EDF"/>
    <w:rsid w:val="00441F08"/>
    <w:rsid w:val="004B7D82"/>
    <w:rsid w:val="004C3C58"/>
    <w:rsid w:val="004C6BDC"/>
    <w:rsid w:val="004F1530"/>
    <w:rsid w:val="004F755C"/>
    <w:rsid w:val="005001B3"/>
    <w:rsid w:val="00504494"/>
    <w:rsid w:val="00517081"/>
    <w:rsid w:val="00535644"/>
    <w:rsid w:val="00540F65"/>
    <w:rsid w:val="00545F55"/>
    <w:rsid w:val="00561D9D"/>
    <w:rsid w:val="00562901"/>
    <w:rsid w:val="00563890"/>
    <w:rsid w:val="00564020"/>
    <w:rsid w:val="00565CBE"/>
    <w:rsid w:val="00570BB3"/>
    <w:rsid w:val="005802EE"/>
    <w:rsid w:val="00587206"/>
    <w:rsid w:val="005B3D03"/>
    <w:rsid w:val="005B75E8"/>
    <w:rsid w:val="005C10DC"/>
    <w:rsid w:val="005D0448"/>
    <w:rsid w:val="005D316B"/>
    <w:rsid w:val="005E6CB9"/>
    <w:rsid w:val="005E7B46"/>
    <w:rsid w:val="00610F52"/>
    <w:rsid w:val="006546E0"/>
    <w:rsid w:val="006748E1"/>
    <w:rsid w:val="00697893"/>
    <w:rsid w:val="006A77E6"/>
    <w:rsid w:val="006C0DD2"/>
    <w:rsid w:val="006C65EF"/>
    <w:rsid w:val="006D079F"/>
    <w:rsid w:val="006D7F37"/>
    <w:rsid w:val="006E4090"/>
    <w:rsid w:val="006E694D"/>
    <w:rsid w:val="006E7DAC"/>
    <w:rsid w:val="00735637"/>
    <w:rsid w:val="00736658"/>
    <w:rsid w:val="007668D5"/>
    <w:rsid w:val="007955B4"/>
    <w:rsid w:val="007A6BCD"/>
    <w:rsid w:val="007C675E"/>
    <w:rsid w:val="007F5042"/>
    <w:rsid w:val="007F5A8F"/>
    <w:rsid w:val="007F5AE9"/>
    <w:rsid w:val="008004D6"/>
    <w:rsid w:val="00811A30"/>
    <w:rsid w:val="00841F21"/>
    <w:rsid w:val="008579F3"/>
    <w:rsid w:val="00863559"/>
    <w:rsid w:val="008A72B5"/>
    <w:rsid w:val="008D6E22"/>
    <w:rsid w:val="008F723B"/>
    <w:rsid w:val="009024E6"/>
    <w:rsid w:val="009033F4"/>
    <w:rsid w:val="00916D28"/>
    <w:rsid w:val="00930E78"/>
    <w:rsid w:val="00941CB8"/>
    <w:rsid w:val="009508BA"/>
    <w:rsid w:val="009A06B6"/>
    <w:rsid w:val="009A21A7"/>
    <w:rsid w:val="009B1BEB"/>
    <w:rsid w:val="009C3A4A"/>
    <w:rsid w:val="009D3340"/>
    <w:rsid w:val="009E1913"/>
    <w:rsid w:val="009F1D9A"/>
    <w:rsid w:val="009F27A2"/>
    <w:rsid w:val="00A071C8"/>
    <w:rsid w:val="00A131E3"/>
    <w:rsid w:val="00A437D8"/>
    <w:rsid w:val="00A62F4D"/>
    <w:rsid w:val="00A70152"/>
    <w:rsid w:val="00A83DE5"/>
    <w:rsid w:val="00AA47E3"/>
    <w:rsid w:val="00AD31AB"/>
    <w:rsid w:val="00B03352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7474"/>
    <w:rsid w:val="00BC348F"/>
    <w:rsid w:val="00BC3C7C"/>
    <w:rsid w:val="00BD6444"/>
    <w:rsid w:val="00BE7FBE"/>
    <w:rsid w:val="00C02025"/>
    <w:rsid w:val="00C03AAF"/>
    <w:rsid w:val="00C10154"/>
    <w:rsid w:val="00C14931"/>
    <w:rsid w:val="00C17A7C"/>
    <w:rsid w:val="00C35B3D"/>
    <w:rsid w:val="00C37716"/>
    <w:rsid w:val="00C67247"/>
    <w:rsid w:val="00C765DB"/>
    <w:rsid w:val="00C769F5"/>
    <w:rsid w:val="00CA0509"/>
    <w:rsid w:val="00CA7413"/>
    <w:rsid w:val="00CA76D0"/>
    <w:rsid w:val="00CB2E97"/>
    <w:rsid w:val="00CE4F48"/>
    <w:rsid w:val="00CF367C"/>
    <w:rsid w:val="00CF4A61"/>
    <w:rsid w:val="00D03751"/>
    <w:rsid w:val="00D07026"/>
    <w:rsid w:val="00D100CF"/>
    <w:rsid w:val="00D27834"/>
    <w:rsid w:val="00D27965"/>
    <w:rsid w:val="00D3791D"/>
    <w:rsid w:val="00D416A3"/>
    <w:rsid w:val="00D4740F"/>
    <w:rsid w:val="00D57D48"/>
    <w:rsid w:val="00D70874"/>
    <w:rsid w:val="00D7739E"/>
    <w:rsid w:val="00DA15F4"/>
    <w:rsid w:val="00DC3E1B"/>
    <w:rsid w:val="00DC5FE3"/>
    <w:rsid w:val="00DD5C31"/>
    <w:rsid w:val="00DE6A38"/>
    <w:rsid w:val="00DF13A4"/>
    <w:rsid w:val="00E0337E"/>
    <w:rsid w:val="00E062EF"/>
    <w:rsid w:val="00E12641"/>
    <w:rsid w:val="00E14B72"/>
    <w:rsid w:val="00E15DEE"/>
    <w:rsid w:val="00E41C7A"/>
    <w:rsid w:val="00E4365E"/>
    <w:rsid w:val="00E51AB6"/>
    <w:rsid w:val="00E5632B"/>
    <w:rsid w:val="00E738BA"/>
    <w:rsid w:val="00E85921"/>
    <w:rsid w:val="00E90944"/>
    <w:rsid w:val="00E9513F"/>
    <w:rsid w:val="00E96D37"/>
    <w:rsid w:val="00EB7A4B"/>
    <w:rsid w:val="00EE0B56"/>
    <w:rsid w:val="00EE1C0D"/>
    <w:rsid w:val="00EE3B0C"/>
    <w:rsid w:val="00EE71DB"/>
    <w:rsid w:val="00EF1556"/>
    <w:rsid w:val="00EF36FB"/>
    <w:rsid w:val="00EF6378"/>
    <w:rsid w:val="00F12BA8"/>
    <w:rsid w:val="00F770CC"/>
    <w:rsid w:val="00F822C0"/>
    <w:rsid w:val="00F82D3E"/>
    <w:rsid w:val="00F94BCD"/>
    <w:rsid w:val="00FD2E19"/>
    <w:rsid w:val="00FD3B19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7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15DEE"/>
  </w:style>
  <w:style w:type="paragraph" w:styleId="Overskrift1">
    <w:name w:val="heading 1"/>
    <w:basedOn w:val="Normal"/>
    <w:next w:val="Normal"/>
    <w:uiPriority w:val="1"/>
    <w:qFormat/>
    <w:rsid w:val="001B7852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9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B82583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B82583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6E4090"/>
    <w:pPr>
      <w:spacing w:line="360" w:lineRule="atLeast"/>
    </w:p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3E1C0D"/>
    <w:rPr>
      <w:b/>
    </w:rPr>
  </w:style>
  <w:style w:type="paragraph" w:customStyle="1" w:styleId="Template-JNr">
    <w:name w:val="Template - J Nr"/>
    <w:basedOn w:val="Template"/>
    <w:uiPriority w:val="8"/>
    <w:semiHidden/>
    <w:rsid w:val="005B75E8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">
    <w:name w:val="Normal - Dokument Overskrift"/>
    <w:basedOn w:val="Normal"/>
    <w:uiPriority w:val="4"/>
    <w:semiHidden/>
    <w:rsid w:val="00EB7A4B"/>
    <w:pPr>
      <w:spacing w:line="220" w:lineRule="atLeast"/>
    </w:pPr>
    <w:rPr>
      <w:b/>
      <w:sz w:val="32"/>
    </w:rPr>
  </w:style>
  <w:style w:type="paragraph" w:customStyle="1" w:styleId="Normal-Underoverskrift">
    <w:name w:val="Normal - Underoverskrift"/>
    <w:basedOn w:val="Normal-DokumentOverskrift"/>
    <w:uiPriority w:val="4"/>
    <w:semiHidden/>
    <w:rsid w:val="00EB7A4B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9033F4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E4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D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17A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15DEE"/>
  </w:style>
  <w:style w:type="paragraph" w:styleId="Overskrift1">
    <w:name w:val="heading 1"/>
    <w:basedOn w:val="Normal"/>
    <w:next w:val="Normal"/>
    <w:uiPriority w:val="1"/>
    <w:qFormat/>
    <w:rsid w:val="001B7852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9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B82583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B82583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6E4090"/>
    <w:pPr>
      <w:spacing w:line="360" w:lineRule="atLeast"/>
    </w:p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3E1C0D"/>
    <w:rPr>
      <w:b/>
    </w:rPr>
  </w:style>
  <w:style w:type="paragraph" w:customStyle="1" w:styleId="Template-JNr">
    <w:name w:val="Template - J Nr"/>
    <w:basedOn w:val="Template"/>
    <w:uiPriority w:val="8"/>
    <w:semiHidden/>
    <w:rsid w:val="005B75E8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">
    <w:name w:val="Normal - Dokument Overskrift"/>
    <w:basedOn w:val="Normal"/>
    <w:uiPriority w:val="4"/>
    <w:semiHidden/>
    <w:rsid w:val="00EB7A4B"/>
    <w:pPr>
      <w:spacing w:line="220" w:lineRule="atLeast"/>
    </w:pPr>
    <w:rPr>
      <w:b/>
      <w:sz w:val="32"/>
    </w:rPr>
  </w:style>
  <w:style w:type="paragraph" w:customStyle="1" w:styleId="Normal-Underoverskrift">
    <w:name w:val="Normal - Underoverskrift"/>
    <w:basedOn w:val="Normal-DokumentOverskrift"/>
    <w:uiPriority w:val="4"/>
    <w:semiHidden/>
    <w:rsid w:val="00EB7A4B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9033F4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E4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D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17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2D3-9F9A-43E5-B13E-8D9A40C28C9F}"/>
      </w:docPartPr>
      <w:docPartBody>
        <w:p w:rsidR="003B0A33" w:rsidRDefault="0055725D">
          <w:r w:rsidRPr="003260B1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D"/>
    <w:rsid w:val="003B0A33"/>
    <w:rsid w:val="0055725D"/>
    <w:rsid w:val="00692C92"/>
    <w:rsid w:val="00BF56E3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E75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572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572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79816" gbs:entity="Document" gbs:templateDesignerVersion="3.1 F">
  <gbs:DocumentNumber gbs:loadFromGrowBusiness="OnProduce" gbs:saveInGrowBusiness="False" gbs:connected="true" gbs:recno="" gbs:entity="" gbs:datatype="string" gbs:key="10000">17/02856-5</gbs:DocumentNumber>
  <gbs:Title gbs:loadFromGrowBusiness="OnProduce" gbs:saveInGrowBusiness="False" gbs:connected="true" gbs:recno="" gbs:entity="" gbs:datatype="string" gbs:key="10001">Høringsliste</gbs:Title>
</gbs:GrowBusinessDocument>
</file>

<file path=customXml/itemProps1.xml><?xml version="1.0" encoding="utf-8"?>
<ds:datastoreItem xmlns:ds="http://schemas.openxmlformats.org/officeDocument/2006/customXml" ds:itemID="{5639B02C-FDB8-4DDE-85D9-CF4DDF0B515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231</Characters>
  <Application>Microsoft Office Word</Application>
  <DocSecurity>0</DocSecurity>
  <Lines>23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NOTAT</vt:lpstr>
      <vt:lpstr>NOTAT</vt:lpstr>
      <vt:lpstr/>
      <vt:lpstr>Problemstilling</vt:lpstr>
      <vt:lpstr>Baggrund</vt:lpstr>
      <vt:lpstr>Løsning</vt:lpstr>
      <vt:lpstr>Økonomiske konsekvenser</vt:lpstr>
      <vt:lpstr>Kommunikation og presse</vt:lpstr>
      <vt:lpstr>Proces</vt:lpstr>
      <vt:lpstr>Materiale vedlagt</vt:lpstr>
    </vt:vector>
  </TitlesOfParts>
  <Company>Kulturministeriet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Josefine Juel Schiøtt</dc:creator>
  <cp:lastModifiedBy>Nina Munck Richter Henriksen</cp:lastModifiedBy>
  <cp:revision>2</cp:revision>
  <dcterms:created xsi:type="dcterms:W3CDTF">2017-11-09T09:04:00Z</dcterms:created>
  <dcterms:modified xsi:type="dcterms:W3CDTF">2017-11-09T09:04:00Z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