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2171DE" w:rsidRPr="00391BF9" w:rsidTr="00E82FAA">
        <w:trPr>
          <w:trHeight w:val="2268"/>
        </w:trPr>
        <w:tc>
          <w:tcPr>
            <w:tcW w:w="7088" w:type="dxa"/>
          </w:tcPr>
          <w:p w:rsidR="002171DE" w:rsidRDefault="00391BF9" w:rsidP="002171DE">
            <w:r>
              <w:t>Fødevarestyrelsen</w:t>
            </w:r>
          </w:p>
          <w:p w:rsidR="00391BF9" w:rsidRDefault="00391BF9" w:rsidP="002171DE">
            <w:r>
              <w:t>Stationsparken 31-33</w:t>
            </w:r>
          </w:p>
          <w:p w:rsidR="00391BF9" w:rsidRPr="00391BF9" w:rsidRDefault="00391BF9" w:rsidP="002171DE">
            <w:r>
              <w:t>2600 Glostrup</w:t>
            </w:r>
          </w:p>
        </w:tc>
      </w:tr>
    </w:tbl>
    <w:p w:rsidR="00F15C5E" w:rsidRPr="00391BF9" w:rsidRDefault="00391BF9" w:rsidP="00F15C5E">
      <w:pPr>
        <w:pStyle w:val="Overskrift1"/>
      </w:pPr>
      <w:r>
        <w:t>Vedr.: Høring over betalingsbekendtgørelsen</w:t>
      </w:r>
    </w:p>
    <w:p w:rsidR="00FB730C" w:rsidRDefault="00FB730C" w:rsidP="00F15C5E"/>
    <w:p w:rsidR="00F15C5E" w:rsidRDefault="00391BF9" w:rsidP="00F15C5E">
      <w:r>
        <w:t>Med henvisning til Fødevarestyrelsens skrivelse af 24. maj 2017 om ovenstående, skal Landbrug &amp; Fødevarer bemærke følgende:</w:t>
      </w:r>
    </w:p>
    <w:p w:rsidR="00697417" w:rsidRDefault="00697417" w:rsidP="00F15C5E"/>
    <w:p w:rsidR="00391BF9" w:rsidRDefault="00391BF9" w:rsidP="00F15C5E">
      <w:r>
        <w:t xml:space="preserve">Det fremgår af bekendtgørelsesudkastet og høringsmaterialet i øvrigt, at der er tale om en omfattende ændring af eksisterende regler, hvor næsten alle styrelsens gebyrordninger er i spil. </w:t>
      </w:r>
    </w:p>
    <w:p w:rsidR="00391BF9" w:rsidRDefault="00391BF9" w:rsidP="00F15C5E"/>
    <w:p w:rsidR="00391BF9" w:rsidRDefault="00391BF9" w:rsidP="00F15C5E">
      <w:r>
        <w:t>Det fremgår</w:t>
      </w:r>
      <w:r w:rsidR="001D0FE7">
        <w:t xml:space="preserve"> endvidere</w:t>
      </w:r>
      <w:r>
        <w:t>, at der</w:t>
      </w:r>
      <w:r w:rsidR="005B1687">
        <w:t>,</w:t>
      </w:r>
      <w:r>
        <w:t xml:space="preserve"> til trods for enkelte nedsættelser af gældende takster</w:t>
      </w:r>
      <w:r w:rsidR="005B1687">
        <w:t>,</w:t>
      </w:r>
      <w:r>
        <w:t xml:space="preserve"> er tale om en merudgift for erhvervet på </w:t>
      </w:r>
      <w:r w:rsidR="00640EDF">
        <w:t>ca. 30 mio. kr. i 2018 set i forhold til 2017</w:t>
      </w:r>
      <w:r w:rsidR="005B1687">
        <w:t>,</w:t>
      </w:r>
      <w:r w:rsidR="00640EDF">
        <w:t xml:space="preserve"> ligesom det forventes</w:t>
      </w:r>
      <w:r w:rsidR="005B1687">
        <w:t>,</w:t>
      </w:r>
      <w:r w:rsidR="00640EDF">
        <w:t xml:space="preserve"> at de nye gebyrordninger frem til 2021 medfører merudgifter i størrelsesordenen &gt; 50 mio. kr.</w:t>
      </w:r>
    </w:p>
    <w:p w:rsidR="00640EDF" w:rsidRDefault="00640EDF" w:rsidP="00F15C5E">
      <w:r>
        <w:t xml:space="preserve">Det er naturligvis ikke acceptabelt. </w:t>
      </w:r>
    </w:p>
    <w:p w:rsidR="00640EDF" w:rsidRDefault="00640EDF" w:rsidP="00F15C5E"/>
    <w:p w:rsidR="00640EDF" w:rsidRDefault="00640EDF" w:rsidP="00F15C5E">
      <w:r>
        <w:t xml:space="preserve">Det er i henhold til EU-lovgivningen i stort omfang op til de enkelte </w:t>
      </w:r>
      <w:r w:rsidR="001D0FE7">
        <w:t>medlemslande</w:t>
      </w:r>
      <w:r>
        <w:t xml:space="preserve"> at fastætte nærmere regler for finansiering af kontrollen, og det er i den forbindelse dokumenteret, at der er betydelige forskelle mellem medlemslandenes </w:t>
      </w:r>
      <w:r w:rsidR="00697417">
        <w:t xml:space="preserve">finansiering af kontrollen og dermed producenternes </w:t>
      </w:r>
      <w:r>
        <w:t xml:space="preserve">udgifter til kontrol. </w:t>
      </w:r>
      <w:r w:rsidR="001D0FE7">
        <w:t xml:space="preserve">Samtidig er </w:t>
      </w:r>
      <w:r w:rsidR="00697417">
        <w:t xml:space="preserve">vore konkurrenter i </w:t>
      </w:r>
      <w:r w:rsidR="005B1687">
        <w:t xml:space="preserve">en række tredjelande, som danske </w:t>
      </w:r>
      <w:r w:rsidR="00697417">
        <w:t xml:space="preserve">producenter er i direkte konkurrence med, ikke på tilsvarende måde </w:t>
      </w:r>
      <w:r w:rsidR="001D0FE7">
        <w:t>u</w:t>
      </w:r>
      <w:r w:rsidR="005B1687">
        <w:t xml:space="preserve">nderlagt krav om betaling af </w:t>
      </w:r>
      <w:r w:rsidR="001D0FE7">
        <w:t>kontrolomkostninger</w:t>
      </w:r>
      <w:r w:rsidR="005B1687">
        <w:t>.</w:t>
      </w:r>
      <w:r>
        <w:t xml:space="preserve"> </w:t>
      </w:r>
    </w:p>
    <w:p w:rsidR="00697417" w:rsidRDefault="00697417" w:rsidP="00F15C5E"/>
    <w:p w:rsidR="00697417" w:rsidRDefault="00640EDF" w:rsidP="00F15C5E">
      <w:r>
        <w:t xml:space="preserve">Samlet set betyder forholdene, at danske fødevareproducenter står i en ulig konkurrencesituation, som </w:t>
      </w:r>
      <w:r w:rsidR="001D0FE7">
        <w:t>n</w:t>
      </w:r>
      <w:r w:rsidR="00697417">
        <w:t xml:space="preserve">ærværende bekendtgørelsesudkast - og regeringsbeslutning - </w:t>
      </w:r>
      <w:r w:rsidR="001D0FE7">
        <w:t xml:space="preserve">kun medvirker til at fastholde og </w:t>
      </w:r>
      <w:r w:rsidR="005B1687">
        <w:t>forværre</w:t>
      </w:r>
      <w:r w:rsidR="001D0FE7">
        <w:t xml:space="preserve">. </w:t>
      </w:r>
    </w:p>
    <w:p w:rsidR="001D0FE7" w:rsidRDefault="001D0FE7" w:rsidP="00F15C5E">
      <w:r>
        <w:t>Det er naturligvis hel</w:t>
      </w:r>
      <w:r w:rsidR="005B1687">
        <w:t>ler ikke acceptabelt.</w:t>
      </w:r>
    </w:p>
    <w:p w:rsidR="001D0FE7" w:rsidRDefault="001D0FE7" w:rsidP="00F15C5E"/>
    <w:p w:rsidR="00640EDF" w:rsidRDefault="001D0FE7" w:rsidP="00F15C5E">
      <w:r>
        <w:t>Vi finder således, at de</w:t>
      </w:r>
      <w:r w:rsidR="00E82FAA">
        <w:t xml:space="preserve">t med </w:t>
      </w:r>
      <w:r>
        <w:t xml:space="preserve">nærværende </w:t>
      </w:r>
      <w:r w:rsidR="00697417">
        <w:t>øvelse</w:t>
      </w:r>
      <w:r>
        <w:t xml:space="preserve"> </w:t>
      </w:r>
      <w:r w:rsidR="00E82FAA">
        <w:t>er på høje tid til at</w:t>
      </w:r>
      <w:r>
        <w:t xml:space="preserve"> </w:t>
      </w:r>
      <w:r w:rsidR="00697417">
        <w:t xml:space="preserve">se </w:t>
      </w:r>
      <w:r>
        <w:t xml:space="preserve">på nye muligheder for at finansiere Fødevarestyrelsens kontrol, så </w:t>
      </w:r>
      <w:r w:rsidR="00E82FAA">
        <w:t xml:space="preserve">vi kan undgå </w:t>
      </w:r>
      <w:r>
        <w:t xml:space="preserve">at pålægge høje </w:t>
      </w:r>
      <w:r w:rsidR="00E82FAA">
        <w:t xml:space="preserve">kontrolomkostninger på </w:t>
      </w:r>
      <w:r>
        <w:t xml:space="preserve">et erhverv, som i meget høj grad har behov for </w:t>
      </w:r>
      <w:r w:rsidR="00E82FAA">
        <w:t>at kunne producere</w:t>
      </w:r>
      <w:r w:rsidR="00FB730C">
        <w:t xml:space="preserve"> og</w:t>
      </w:r>
      <w:r w:rsidR="00E82FAA">
        <w:t xml:space="preserve"> eksportere fødevarer</w:t>
      </w:r>
      <w:r w:rsidR="00FB730C">
        <w:t xml:space="preserve"> </w:t>
      </w:r>
      <w:r w:rsidR="00E82FAA">
        <w:t>til en konkurrencedygtig pris</w:t>
      </w:r>
      <w:r w:rsidR="005B1687">
        <w:t>,</w:t>
      </w:r>
      <w:r w:rsidR="00E82FAA">
        <w:t xml:space="preserve"> og dermed være med til at opretholde arbejdspladser i og indtjening til Danmark.</w:t>
      </w:r>
    </w:p>
    <w:p w:rsidR="00E82FAA" w:rsidRDefault="00E82FAA" w:rsidP="00F15C5E"/>
    <w:p w:rsidR="00FB730C" w:rsidRDefault="00FB730C" w:rsidP="00F15C5E"/>
    <w:p w:rsidR="00FB730C" w:rsidRDefault="00FB730C" w:rsidP="00F15C5E"/>
    <w:p w:rsidR="00FB730C" w:rsidRDefault="00FB730C" w:rsidP="00F15C5E"/>
    <w:p w:rsidR="00FB730C" w:rsidRDefault="00FB730C" w:rsidP="00F15C5E"/>
    <w:p w:rsidR="00FB730C" w:rsidRDefault="00FB730C" w:rsidP="00F15C5E"/>
    <w:p w:rsidR="00FB730C" w:rsidRDefault="00FB730C" w:rsidP="00F15C5E"/>
    <w:p w:rsidR="00FB730C" w:rsidRDefault="00FB730C" w:rsidP="00F15C5E"/>
    <w:p w:rsidR="00FB730C" w:rsidRDefault="00FB730C" w:rsidP="00F15C5E"/>
    <w:p w:rsidR="00FB730C" w:rsidRDefault="00FB730C" w:rsidP="00F15C5E"/>
    <w:p w:rsidR="00FB730C" w:rsidRDefault="00FB730C" w:rsidP="00F15C5E"/>
    <w:p w:rsidR="00E82FAA" w:rsidRDefault="00E82FAA" w:rsidP="00F15C5E">
      <w:r>
        <w:t>Det er således helt nødvendigt at iværksætte et arbejde herom</w:t>
      </w:r>
      <w:r w:rsidR="00697417">
        <w:t xml:space="preserve">, og vi er </w:t>
      </w:r>
      <w:r w:rsidR="005B1687">
        <w:t xml:space="preserve">i </w:t>
      </w:r>
      <w:bookmarkStart w:id="0" w:name="_GoBack"/>
      <w:bookmarkEnd w:id="0"/>
      <w:r w:rsidR="00697417">
        <w:t>L&amp;F meget interesseret i at deltage i dette arbejde</w:t>
      </w:r>
      <w:r>
        <w:t>.</w:t>
      </w:r>
    </w:p>
    <w:p w:rsidR="00E82FAA" w:rsidRDefault="00E82FAA" w:rsidP="00F15C5E">
      <w:bookmarkStart w:id="1" w:name="SD_LAN_SincerelyBrev"/>
    </w:p>
    <w:p w:rsidR="00F15C5E" w:rsidRPr="00391BF9" w:rsidRDefault="00391BF9" w:rsidP="00F15C5E">
      <w:r w:rsidRPr="00391BF9">
        <w:t>Med venlig hilsen</w:t>
      </w:r>
      <w:bookmarkEnd w:id="1"/>
    </w:p>
    <w:p w:rsidR="00F15C5E" w:rsidRPr="00391BF9" w:rsidRDefault="00FB730C" w:rsidP="000F3269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8528FB3" wp14:editId="225F911C">
            <wp:simplePos x="0" y="0"/>
            <wp:positionH relativeFrom="column">
              <wp:posOffset>-194310</wp:posOffset>
            </wp:positionH>
            <wp:positionV relativeFrom="paragraph">
              <wp:posOffset>64135</wp:posOffset>
            </wp:positionV>
            <wp:extent cx="13716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00" y="21086"/>
                <wp:lineTo x="21300" y="0"/>
                <wp:lineTo x="0" y="0"/>
              </wp:wrapPolygon>
            </wp:wrapTight>
            <wp:docPr id="5" name="Billede 5" descr="Scan08-12-02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8-12-02 13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3" t="30904" r="21268" b="56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5E" w:rsidRPr="00391BF9" w:rsidRDefault="00F15C5E" w:rsidP="000F3269"/>
    <w:p w:rsidR="00F15C5E" w:rsidRPr="00391BF9" w:rsidRDefault="00F15C5E" w:rsidP="000F3269"/>
    <w:p w:rsidR="00F15C5E" w:rsidRPr="00391BF9" w:rsidRDefault="00F15C5E" w:rsidP="000F3269"/>
    <w:p w:rsidR="00FB730C" w:rsidRDefault="00FB730C" w:rsidP="00F15C5E">
      <w:pPr>
        <w:pStyle w:val="Normal-AfsenderNavn"/>
        <w:keepNext/>
      </w:pPr>
      <w:bookmarkStart w:id="2" w:name="SD_USR_Name"/>
    </w:p>
    <w:p w:rsidR="00FB730C" w:rsidRDefault="00FB730C" w:rsidP="00F15C5E">
      <w:pPr>
        <w:pStyle w:val="Normal-AfsenderNavn"/>
        <w:keepNext/>
      </w:pPr>
    </w:p>
    <w:p w:rsidR="00F15C5E" w:rsidRPr="00391BF9" w:rsidRDefault="00391BF9" w:rsidP="00F15C5E">
      <w:pPr>
        <w:pStyle w:val="Normal-AfsenderNavn"/>
        <w:keepNext/>
      </w:pPr>
      <w:r>
        <w:t>Susanne Kofoed</w:t>
      </w:r>
      <w:bookmarkEnd w:id="2"/>
    </w:p>
    <w:p w:rsidR="00F15C5E" w:rsidRPr="00391BF9" w:rsidRDefault="00391BF9" w:rsidP="00F15C5E">
      <w:pPr>
        <w:pStyle w:val="Normal-Afsenderinfo"/>
        <w:keepNext/>
      </w:pPr>
      <w:bookmarkStart w:id="3" w:name="SD_USR_Title"/>
      <w:bookmarkStart w:id="4" w:name="HIF_SD_USR_Title"/>
      <w:r w:rsidRPr="00391BF9">
        <w:t>Chefkonsulent</w:t>
      </w:r>
      <w:bookmarkEnd w:id="3"/>
    </w:p>
    <w:bookmarkEnd w:id="4"/>
    <w:p w:rsidR="00F15C5E" w:rsidRPr="00391BF9" w:rsidRDefault="00F15C5E" w:rsidP="00F15C5E">
      <w:pPr>
        <w:pStyle w:val="Normal-Afsenderinfo"/>
        <w:keepNext/>
      </w:pPr>
    </w:p>
    <w:p w:rsidR="00F15C5E" w:rsidRPr="00391BF9" w:rsidRDefault="00391BF9" w:rsidP="00F15C5E">
      <w:pPr>
        <w:pStyle w:val="Normal-Afsenderinfo"/>
        <w:keepNext/>
      </w:pPr>
      <w:bookmarkStart w:id="5" w:name="SD_USR_Department"/>
      <w:bookmarkStart w:id="6" w:name="HIF_SD_USR_Department"/>
      <w:r w:rsidRPr="00391BF9">
        <w:t>Erhvervspolitik, Afd. for Fødevare- og veterinærpolitik</w:t>
      </w:r>
      <w:bookmarkEnd w:id="5"/>
    </w:p>
    <w:bookmarkEnd w:id="6"/>
    <w:p w:rsidR="00F15C5E" w:rsidRPr="00391BF9" w:rsidRDefault="00F15C5E" w:rsidP="00F15C5E">
      <w:pPr>
        <w:pStyle w:val="Normal-Afsenderinfo"/>
        <w:keepNext/>
      </w:pPr>
    </w:p>
    <w:p w:rsidR="00F15C5E" w:rsidRPr="00391BF9" w:rsidRDefault="00391BF9" w:rsidP="00F15C5E">
      <w:pPr>
        <w:pStyle w:val="Normal-Afsenderinfo"/>
        <w:keepNext/>
      </w:pPr>
      <w:bookmarkStart w:id="7" w:name="SD_LAN_D"/>
      <w:bookmarkStart w:id="8" w:name="HIF_SD_USR_DirectPhone"/>
      <w:r w:rsidRPr="00391BF9">
        <w:t>D</w:t>
      </w:r>
      <w:bookmarkEnd w:id="7"/>
      <w:r w:rsidR="00F15C5E" w:rsidRPr="00391BF9">
        <w:tab/>
      </w:r>
      <w:bookmarkStart w:id="9" w:name="SD_USR_DirectPhone"/>
      <w:r w:rsidRPr="00391BF9">
        <w:t>+45 3339 4264</w:t>
      </w:r>
      <w:bookmarkEnd w:id="9"/>
    </w:p>
    <w:p w:rsidR="00F15C5E" w:rsidRPr="00391BF9" w:rsidRDefault="00391BF9" w:rsidP="00F15C5E">
      <w:pPr>
        <w:pStyle w:val="Normal-Afsenderinfo"/>
        <w:keepNext/>
      </w:pPr>
      <w:bookmarkStart w:id="10" w:name="SD_LAN_M"/>
      <w:bookmarkStart w:id="11" w:name="HIF_SD_USR_Mobile"/>
      <w:bookmarkEnd w:id="8"/>
      <w:r w:rsidRPr="00391BF9">
        <w:t>M</w:t>
      </w:r>
      <w:bookmarkEnd w:id="10"/>
      <w:r w:rsidR="00F15C5E" w:rsidRPr="00391BF9">
        <w:tab/>
      </w:r>
      <w:bookmarkStart w:id="12" w:name="SD_USR_Mobile"/>
      <w:r w:rsidRPr="00391BF9">
        <w:t>+45 2724 5664</w:t>
      </w:r>
      <w:bookmarkEnd w:id="12"/>
    </w:p>
    <w:p w:rsidR="00027904" w:rsidRPr="00391BF9" w:rsidRDefault="00391BF9" w:rsidP="00027904">
      <w:pPr>
        <w:pStyle w:val="Normal-Afsenderinfo"/>
      </w:pPr>
      <w:bookmarkStart w:id="13" w:name="SD_LAN_E"/>
      <w:bookmarkStart w:id="14" w:name="HIF_SD_USR_Email"/>
      <w:bookmarkEnd w:id="11"/>
      <w:r w:rsidRPr="00391BF9">
        <w:t>E</w:t>
      </w:r>
      <w:bookmarkEnd w:id="13"/>
      <w:r w:rsidR="00F15C5E" w:rsidRPr="00391BF9">
        <w:tab/>
      </w:r>
      <w:bookmarkStart w:id="15" w:name="SD_USR_Email"/>
      <w:bookmarkEnd w:id="14"/>
      <w:r>
        <w:t>SKO@lf.dk</w:t>
      </w:r>
      <w:bookmarkEnd w:id="15"/>
    </w:p>
    <w:sectPr w:rsidR="00027904" w:rsidRPr="00391BF9" w:rsidSect="00F6450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279" w:right="2722" w:bottom="527" w:left="1247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36" w:rsidRDefault="00494D36">
      <w:r>
        <w:separator/>
      </w:r>
    </w:p>
  </w:endnote>
  <w:endnote w:type="continuationSeparator" w:id="0">
    <w:p w:rsidR="00494D36" w:rsidRDefault="0049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F1" w:rsidRDefault="00096B0D">
    <w:pPr>
      <w:pStyle w:val="Sidefod"/>
    </w:pPr>
    <w:bookmarkStart w:id="18" w:name="bmkFilename02"/>
    <w:r>
      <w:t xml:space="preserve"> </w:t>
    </w:r>
    <w:bookmarkEnd w:id="18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F1" w:rsidRDefault="00096B0D">
    <w:pPr>
      <w:pStyle w:val="Sidefod"/>
    </w:pPr>
    <w:bookmarkStart w:id="27" w:name="bmkFilename"/>
    <w:r>
      <w:t xml:space="preserve"> </w:t>
    </w:r>
    <w:bookmarkEnd w:id="2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36" w:rsidRDefault="00494D36">
      <w:r>
        <w:separator/>
      </w:r>
    </w:p>
  </w:footnote>
  <w:footnote w:type="continuationSeparator" w:id="0">
    <w:p w:rsidR="00494D36" w:rsidRDefault="0049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27" w:rsidRDefault="00391BF9" w:rsidP="005F0AD0">
    <w:pPr>
      <w:pStyle w:val="Template-DatoogRef"/>
      <w:rPr>
        <w:rStyle w:val="Sidetal"/>
      </w:rPr>
    </w:pPr>
    <w:bookmarkStart w:id="16" w:name="SD_LAN_Page_N1"/>
    <w:r>
      <w:t>Side</w:t>
    </w:r>
    <w:bookmarkEnd w:id="16"/>
    <w:r w:rsidR="00524027">
      <w:rPr>
        <w:rStyle w:val="Sidetal"/>
      </w:rPr>
      <w:t xml:space="preserve"> </w:t>
    </w:r>
    <w:r w:rsidR="00524027">
      <w:rPr>
        <w:rStyle w:val="Sidetal"/>
      </w:rPr>
      <w:fldChar w:fldCharType="begin"/>
    </w:r>
    <w:r w:rsidR="00524027">
      <w:rPr>
        <w:rStyle w:val="Sidetal"/>
      </w:rPr>
      <w:instrText xml:space="preserve"> PAGE </w:instrText>
    </w:r>
    <w:r w:rsidR="00524027">
      <w:rPr>
        <w:rStyle w:val="Sidetal"/>
      </w:rPr>
      <w:fldChar w:fldCharType="separate"/>
    </w:r>
    <w:r w:rsidR="005B1687">
      <w:rPr>
        <w:rStyle w:val="Sidetal"/>
      </w:rPr>
      <w:t>2</w:t>
    </w:r>
    <w:r w:rsidR="00524027">
      <w:rPr>
        <w:rStyle w:val="Sidetal"/>
      </w:rPr>
      <w:fldChar w:fldCharType="end"/>
    </w:r>
    <w:r w:rsidR="00524027">
      <w:rPr>
        <w:rStyle w:val="Sidetal"/>
      </w:rPr>
      <w:t xml:space="preserve"> </w:t>
    </w:r>
    <w:bookmarkStart w:id="17" w:name="SD_LAN_Of_N1"/>
    <w:r>
      <w:t>af</w:t>
    </w:r>
    <w:bookmarkEnd w:id="17"/>
    <w:r w:rsidR="00524027">
      <w:rPr>
        <w:rStyle w:val="Sidetal"/>
      </w:rPr>
      <w:t xml:space="preserve"> </w:t>
    </w:r>
    <w:r w:rsidR="00C22B04">
      <w:rPr>
        <w:rStyle w:val="Sidetal"/>
        <w:noProof w:val="0"/>
      </w:rPr>
      <w:fldChar w:fldCharType="begin"/>
    </w:r>
    <w:r w:rsidR="00C22B04">
      <w:rPr>
        <w:rStyle w:val="Sidetal"/>
        <w:noProof w:val="0"/>
      </w:rPr>
      <w:instrText xml:space="preserve"> NUMPAGES </w:instrText>
    </w:r>
    <w:r w:rsidR="00C22B04">
      <w:rPr>
        <w:rStyle w:val="Sidetal"/>
        <w:noProof w:val="0"/>
      </w:rPr>
      <w:fldChar w:fldCharType="separate"/>
    </w:r>
    <w:r w:rsidR="005B1687">
      <w:rPr>
        <w:rStyle w:val="Sidetal"/>
      </w:rPr>
      <w:t>2</w:t>
    </w:r>
    <w:r w:rsidR="00C22B04">
      <w:rPr>
        <w:rStyle w:val="Sidetal"/>
        <w:noProof w:val="0"/>
      </w:rPr>
      <w:fldChar w:fldCharType="end"/>
    </w:r>
  </w:p>
  <w:p w:rsidR="00524027" w:rsidRPr="0098048A" w:rsidRDefault="00391BF9" w:rsidP="005F0AD0">
    <w:pPr>
      <w:pStyle w:val="Template-DatoogRef"/>
    </w:pPr>
    <w:r>
      <w:rPr>
        <w:lang w:eastAsia="da-DK"/>
      </w:rPr>
      <w:drawing>
        <wp:anchor distT="0" distB="0" distL="114300" distR="114300" simplePos="0" relativeHeight="251658239" behindDoc="0" locked="0" layoutInCell="1" allowOverlap="1" wp14:anchorId="4978EE95" wp14:editId="3F65A099">
          <wp:simplePos x="0" y="0"/>
          <wp:positionH relativeFrom="page">
            <wp:posOffset>5957570</wp:posOffset>
          </wp:positionH>
          <wp:positionV relativeFrom="page">
            <wp:posOffset>647700</wp:posOffset>
          </wp:positionV>
          <wp:extent cx="1259840" cy="1256665"/>
          <wp:effectExtent l="0" t="0" r="0" b="0"/>
          <wp:wrapNone/>
          <wp:docPr id="2" name="LogoHide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27" w:rsidRPr="00391BF9" w:rsidRDefault="00391BF9" w:rsidP="00B10951">
    <w:pPr>
      <w:pStyle w:val="Template-DatoogRef"/>
      <w:tabs>
        <w:tab w:val="clear" w:pos="454"/>
        <w:tab w:val="left" w:pos="540"/>
      </w:tabs>
    </w:pPr>
    <w:bookmarkStart w:id="19" w:name="SD_LAN_Ref"/>
    <w:bookmarkStart w:id="20" w:name="HIF_SD_FLD_Ref"/>
    <w:r>
      <w:rPr>
        <w:lang w:eastAsia="da-DK"/>
      </w:rPr>
      <w:drawing>
        <wp:anchor distT="0" distB="0" distL="114300" distR="114300" simplePos="0" relativeHeight="251656189" behindDoc="0" locked="0" layoutInCell="1" allowOverlap="1" wp14:anchorId="31B8C1F8" wp14:editId="17F62535">
          <wp:simplePos x="0" y="0"/>
          <wp:positionH relativeFrom="page">
            <wp:posOffset>6015355</wp:posOffset>
          </wp:positionH>
          <wp:positionV relativeFrom="page">
            <wp:posOffset>8959850</wp:posOffset>
          </wp:positionV>
          <wp:extent cx="1428750" cy="1685925"/>
          <wp:effectExtent l="0" t="0" r="0" b="9525"/>
          <wp:wrapNone/>
          <wp:docPr id="4" name="Pligttekst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a-DK"/>
      </w:rPr>
      <w:drawing>
        <wp:anchor distT="0" distB="0" distL="114300" distR="114300" simplePos="0" relativeHeight="251657214" behindDoc="0" locked="0" layoutInCell="1" allowOverlap="1" wp14:anchorId="58FE1B20" wp14:editId="27636F4C">
          <wp:simplePos x="0" y="0"/>
          <wp:positionH relativeFrom="page">
            <wp:posOffset>6022340</wp:posOffset>
          </wp:positionH>
          <wp:positionV relativeFrom="page">
            <wp:posOffset>1511935</wp:posOffset>
          </wp:positionV>
          <wp:extent cx="1300163" cy="1514475"/>
          <wp:effectExtent l="0" t="0" r="0" b="0"/>
          <wp:wrapNone/>
          <wp:docPr id="3" name="Address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0163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da-DK"/>
      </w:rPr>
      <w:drawing>
        <wp:anchor distT="0" distB="0" distL="114300" distR="114300" simplePos="0" relativeHeight="251659264" behindDoc="0" locked="0" layoutInCell="1" allowOverlap="1" wp14:anchorId="2CB173D4" wp14:editId="2EB54EDA">
          <wp:simplePos x="0" y="0"/>
          <wp:positionH relativeFrom="page">
            <wp:posOffset>5957570</wp:posOffset>
          </wp:positionH>
          <wp:positionV relativeFrom="page">
            <wp:posOffset>647700</wp:posOffset>
          </wp:positionV>
          <wp:extent cx="1257300" cy="1257300"/>
          <wp:effectExtent l="0" t="0" r="0" b="0"/>
          <wp:wrapNone/>
          <wp:docPr id="1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1BF9">
      <w:t>Ref</w:t>
    </w:r>
    <w:bookmarkEnd w:id="19"/>
    <w:r w:rsidR="00524027" w:rsidRPr="00391BF9">
      <w:tab/>
    </w:r>
    <w:bookmarkStart w:id="21" w:name="SD_FLD_Ref"/>
    <w:r w:rsidRPr="00391BF9">
      <w:t>Susanne Kofoed</w:t>
    </w:r>
    <w:bookmarkEnd w:id="21"/>
  </w:p>
  <w:p w:rsidR="005A3DA2" w:rsidRPr="00391BF9" w:rsidRDefault="00391BF9" w:rsidP="00B10951">
    <w:pPr>
      <w:pStyle w:val="Template-DatoogRef"/>
      <w:tabs>
        <w:tab w:val="clear" w:pos="454"/>
        <w:tab w:val="left" w:pos="540"/>
      </w:tabs>
    </w:pPr>
    <w:bookmarkStart w:id="22" w:name="SD_LAN_Date"/>
    <w:bookmarkStart w:id="23" w:name="HIF_SD_FLD_DocumentDate"/>
    <w:bookmarkEnd w:id="20"/>
    <w:r w:rsidRPr="00391BF9">
      <w:t>Dato</w:t>
    </w:r>
    <w:bookmarkEnd w:id="22"/>
    <w:r w:rsidR="005A3DA2" w:rsidRPr="00391BF9">
      <w:tab/>
    </w:r>
    <w:bookmarkStart w:id="24" w:name="SD_FLD_DocumentDate"/>
    <w:r w:rsidRPr="00391BF9">
      <w:t>2</w:t>
    </w:r>
    <w:r w:rsidR="00697417">
      <w:t>1</w:t>
    </w:r>
    <w:r w:rsidRPr="00391BF9">
      <w:t>. juni 2017</w:t>
    </w:r>
    <w:bookmarkEnd w:id="24"/>
  </w:p>
  <w:p w:rsidR="00524027" w:rsidRDefault="00391BF9" w:rsidP="00B10951">
    <w:pPr>
      <w:pStyle w:val="Template-DatoogRef"/>
      <w:tabs>
        <w:tab w:val="clear" w:pos="454"/>
        <w:tab w:val="left" w:pos="540"/>
      </w:tabs>
      <w:rPr>
        <w:rStyle w:val="Sidetal"/>
      </w:rPr>
    </w:pPr>
    <w:bookmarkStart w:id="25" w:name="SD_LAN_Page"/>
    <w:bookmarkEnd w:id="23"/>
    <w:r>
      <w:t>Side</w:t>
    </w:r>
    <w:bookmarkEnd w:id="25"/>
    <w:r w:rsidR="00524027">
      <w:tab/>
    </w:r>
    <w:r w:rsidR="00524027">
      <w:rPr>
        <w:rStyle w:val="Sidetal"/>
      </w:rPr>
      <w:fldChar w:fldCharType="begin"/>
    </w:r>
    <w:r w:rsidR="00524027">
      <w:rPr>
        <w:rStyle w:val="Sidetal"/>
      </w:rPr>
      <w:instrText xml:space="preserve"> PAGE </w:instrText>
    </w:r>
    <w:r w:rsidR="00524027">
      <w:rPr>
        <w:rStyle w:val="Sidetal"/>
      </w:rPr>
      <w:fldChar w:fldCharType="separate"/>
    </w:r>
    <w:r w:rsidR="005B1687">
      <w:rPr>
        <w:rStyle w:val="Sidetal"/>
      </w:rPr>
      <w:t>1</w:t>
    </w:r>
    <w:r w:rsidR="00524027">
      <w:rPr>
        <w:rStyle w:val="Sidetal"/>
      </w:rPr>
      <w:fldChar w:fldCharType="end"/>
    </w:r>
    <w:r w:rsidR="00524027">
      <w:rPr>
        <w:rStyle w:val="Sidetal"/>
      </w:rPr>
      <w:t xml:space="preserve"> </w:t>
    </w:r>
    <w:bookmarkStart w:id="26" w:name="SD_LAN_Of"/>
    <w:r>
      <w:rPr>
        <w:rStyle w:val="Sidetal"/>
      </w:rPr>
      <w:t>af</w:t>
    </w:r>
    <w:bookmarkEnd w:id="26"/>
    <w:r w:rsidR="00524027">
      <w:rPr>
        <w:rStyle w:val="Sidetal"/>
      </w:rPr>
      <w:t xml:space="preserve"> </w:t>
    </w:r>
    <w:r w:rsidR="00C22B04">
      <w:rPr>
        <w:rStyle w:val="Sidetal"/>
        <w:noProof w:val="0"/>
      </w:rPr>
      <w:fldChar w:fldCharType="begin"/>
    </w:r>
    <w:r w:rsidR="00C22B04">
      <w:rPr>
        <w:rStyle w:val="Sidetal"/>
        <w:noProof w:val="0"/>
      </w:rPr>
      <w:instrText xml:space="preserve"> NUMPAGES </w:instrText>
    </w:r>
    <w:r w:rsidR="00C22B04">
      <w:rPr>
        <w:rStyle w:val="Sidetal"/>
        <w:noProof w:val="0"/>
      </w:rPr>
      <w:fldChar w:fldCharType="separate"/>
    </w:r>
    <w:r w:rsidR="005B1687">
      <w:rPr>
        <w:rStyle w:val="Sidetal"/>
      </w:rPr>
      <w:t>2</w:t>
    </w:r>
    <w:r w:rsidR="00C22B04">
      <w:rPr>
        <w:rStyle w:val="Sidetal"/>
        <w:noProof w:val="0"/>
      </w:rPr>
      <w:fldChar w:fldCharType="end"/>
    </w:r>
  </w:p>
  <w:p w:rsidR="00524027" w:rsidRDefault="00524027" w:rsidP="00B46C1D">
    <w:pPr>
      <w:pStyle w:val="Template-DatoogRe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D93CD8"/>
    <w:multiLevelType w:val="multilevel"/>
    <w:tmpl w:val="57E8F124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13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1249AC"/>
    <w:multiLevelType w:val="multilevel"/>
    <w:tmpl w:val="241A77AC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5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ABC15E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ACB3B03"/>
    <w:multiLevelType w:val="multilevel"/>
    <w:tmpl w:val="27DA1E96"/>
    <w:lvl w:ilvl="0">
      <w:start w:val="1"/>
      <w:numFmt w:val="bullet"/>
      <w:pStyle w:val="Normal-Punkt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20">
    <w:nsid w:val="734C7605"/>
    <w:multiLevelType w:val="multilevel"/>
    <w:tmpl w:val="2C226A52"/>
    <w:lvl w:ilvl="0">
      <w:start w:val="1"/>
      <w:numFmt w:val="decimal"/>
      <w:pStyle w:val="Normal-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1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F9"/>
    <w:rsid w:val="000011A5"/>
    <w:rsid w:val="000035B8"/>
    <w:rsid w:val="00016601"/>
    <w:rsid w:val="00027904"/>
    <w:rsid w:val="0003600F"/>
    <w:rsid w:val="000421D4"/>
    <w:rsid w:val="00051A09"/>
    <w:rsid w:val="00056AC6"/>
    <w:rsid w:val="00062F4D"/>
    <w:rsid w:val="00066058"/>
    <w:rsid w:val="00080662"/>
    <w:rsid w:val="00096B0D"/>
    <w:rsid w:val="000C519F"/>
    <w:rsid w:val="000D008A"/>
    <w:rsid w:val="000D6E63"/>
    <w:rsid w:val="000F20D5"/>
    <w:rsid w:val="000F3269"/>
    <w:rsid w:val="00111662"/>
    <w:rsid w:val="0012489C"/>
    <w:rsid w:val="00126E57"/>
    <w:rsid w:val="001400EE"/>
    <w:rsid w:val="00153477"/>
    <w:rsid w:val="00185F35"/>
    <w:rsid w:val="00192812"/>
    <w:rsid w:val="001B007C"/>
    <w:rsid w:val="001C03B7"/>
    <w:rsid w:val="001D0FE7"/>
    <w:rsid w:val="001D44CA"/>
    <w:rsid w:val="001E5D33"/>
    <w:rsid w:val="001F37C7"/>
    <w:rsid w:val="00202882"/>
    <w:rsid w:val="002171DE"/>
    <w:rsid w:val="002446C4"/>
    <w:rsid w:val="00296404"/>
    <w:rsid w:val="002B04F1"/>
    <w:rsid w:val="002B333A"/>
    <w:rsid w:val="002C5CA8"/>
    <w:rsid w:val="002E3181"/>
    <w:rsid w:val="002E326D"/>
    <w:rsid w:val="002E6355"/>
    <w:rsid w:val="002F2D9E"/>
    <w:rsid w:val="00310532"/>
    <w:rsid w:val="003319A5"/>
    <w:rsid w:val="00333F9E"/>
    <w:rsid w:val="00344252"/>
    <w:rsid w:val="0034562A"/>
    <w:rsid w:val="0034673A"/>
    <w:rsid w:val="00350BCE"/>
    <w:rsid w:val="0035212E"/>
    <w:rsid w:val="00365A96"/>
    <w:rsid w:val="00391BF9"/>
    <w:rsid w:val="003E6170"/>
    <w:rsid w:val="00423F85"/>
    <w:rsid w:val="004262A3"/>
    <w:rsid w:val="0043074C"/>
    <w:rsid w:val="00442075"/>
    <w:rsid w:val="00485A71"/>
    <w:rsid w:val="004867F5"/>
    <w:rsid w:val="00494D36"/>
    <w:rsid w:val="004B06B2"/>
    <w:rsid w:val="004F0651"/>
    <w:rsid w:val="005001B3"/>
    <w:rsid w:val="00504494"/>
    <w:rsid w:val="00507099"/>
    <w:rsid w:val="00524027"/>
    <w:rsid w:val="00531555"/>
    <w:rsid w:val="00543D1C"/>
    <w:rsid w:val="00545F55"/>
    <w:rsid w:val="00564020"/>
    <w:rsid w:val="00570BB3"/>
    <w:rsid w:val="00574F04"/>
    <w:rsid w:val="005802EE"/>
    <w:rsid w:val="00580616"/>
    <w:rsid w:val="00591040"/>
    <w:rsid w:val="005A3DA2"/>
    <w:rsid w:val="005A4CD6"/>
    <w:rsid w:val="005B1687"/>
    <w:rsid w:val="005B4A5D"/>
    <w:rsid w:val="005E6CB9"/>
    <w:rsid w:val="005F0AD0"/>
    <w:rsid w:val="005F2B36"/>
    <w:rsid w:val="00632D5E"/>
    <w:rsid w:val="00640EDF"/>
    <w:rsid w:val="00667817"/>
    <w:rsid w:val="006769ED"/>
    <w:rsid w:val="006841C8"/>
    <w:rsid w:val="00697417"/>
    <w:rsid w:val="006A42AC"/>
    <w:rsid w:val="006C56C2"/>
    <w:rsid w:val="006E694D"/>
    <w:rsid w:val="006E7562"/>
    <w:rsid w:val="00710C08"/>
    <w:rsid w:val="0072025D"/>
    <w:rsid w:val="00720F58"/>
    <w:rsid w:val="00736658"/>
    <w:rsid w:val="00752E7D"/>
    <w:rsid w:val="0079338B"/>
    <w:rsid w:val="007955B4"/>
    <w:rsid w:val="007A485D"/>
    <w:rsid w:val="007D3C0A"/>
    <w:rsid w:val="008100AD"/>
    <w:rsid w:val="00825C68"/>
    <w:rsid w:val="00852A4A"/>
    <w:rsid w:val="008560DE"/>
    <w:rsid w:val="0086009C"/>
    <w:rsid w:val="00863559"/>
    <w:rsid w:val="00880CB0"/>
    <w:rsid w:val="00882E64"/>
    <w:rsid w:val="00886B29"/>
    <w:rsid w:val="008E725D"/>
    <w:rsid w:val="008F40A2"/>
    <w:rsid w:val="008F5CDB"/>
    <w:rsid w:val="00920FC0"/>
    <w:rsid w:val="00930E78"/>
    <w:rsid w:val="009508BA"/>
    <w:rsid w:val="009642B0"/>
    <w:rsid w:val="0098048A"/>
    <w:rsid w:val="009A06B6"/>
    <w:rsid w:val="009A6CED"/>
    <w:rsid w:val="009C3A4A"/>
    <w:rsid w:val="009D3340"/>
    <w:rsid w:val="009D7DE4"/>
    <w:rsid w:val="009F27A2"/>
    <w:rsid w:val="00A54257"/>
    <w:rsid w:val="00A62032"/>
    <w:rsid w:val="00A65530"/>
    <w:rsid w:val="00A9634D"/>
    <w:rsid w:val="00AA6CAE"/>
    <w:rsid w:val="00AB69F0"/>
    <w:rsid w:val="00AD2536"/>
    <w:rsid w:val="00AF7D75"/>
    <w:rsid w:val="00B10951"/>
    <w:rsid w:val="00B172E1"/>
    <w:rsid w:val="00B24CF1"/>
    <w:rsid w:val="00B46C1D"/>
    <w:rsid w:val="00B46D34"/>
    <w:rsid w:val="00B55410"/>
    <w:rsid w:val="00B80BB7"/>
    <w:rsid w:val="00B86F03"/>
    <w:rsid w:val="00B9610D"/>
    <w:rsid w:val="00B97408"/>
    <w:rsid w:val="00BA2C8D"/>
    <w:rsid w:val="00BA4998"/>
    <w:rsid w:val="00BA56DF"/>
    <w:rsid w:val="00BC3C7C"/>
    <w:rsid w:val="00BD2777"/>
    <w:rsid w:val="00BD3512"/>
    <w:rsid w:val="00BD35D4"/>
    <w:rsid w:val="00BE651A"/>
    <w:rsid w:val="00BE7FBE"/>
    <w:rsid w:val="00C22B04"/>
    <w:rsid w:val="00C26A25"/>
    <w:rsid w:val="00C52A59"/>
    <w:rsid w:val="00C67CAD"/>
    <w:rsid w:val="00C72226"/>
    <w:rsid w:val="00C769F5"/>
    <w:rsid w:val="00C77BB1"/>
    <w:rsid w:val="00C81E3F"/>
    <w:rsid w:val="00CA0509"/>
    <w:rsid w:val="00CA1A06"/>
    <w:rsid w:val="00CB2C21"/>
    <w:rsid w:val="00CB3973"/>
    <w:rsid w:val="00CC1723"/>
    <w:rsid w:val="00CC6637"/>
    <w:rsid w:val="00CD2A41"/>
    <w:rsid w:val="00CF367C"/>
    <w:rsid w:val="00D27834"/>
    <w:rsid w:val="00D3791D"/>
    <w:rsid w:val="00D40AC8"/>
    <w:rsid w:val="00D6015A"/>
    <w:rsid w:val="00D77AEF"/>
    <w:rsid w:val="00DA2FDA"/>
    <w:rsid w:val="00DC3E1B"/>
    <w:rsid w:val="00DC4955"/>
    <w:rsid w:val="00DD3B88"/>
    <w:rsid w:val="00DD572A"/>
    <w:rsid w:val="00DE6A38"/>
    <w:rsid w:val="00DE6B67"/>
    <w:rsid w:val="00DF4463"/>
    <w:rsid w:val="00E0163A"/>
    <w:rsid w:val="00E1331B"/>
    <w:rsid w:val="00E14B72"/>
    <w:rsid w:val="00E649FA"/>
    <w:rsid w:val="00E77EF6"/>
    <w:rsid w:val="00E82FAA"/>
    <w:rsid w:val="00E9513F"/>
    <w:rsid w:val="00EB4DB5"/>
    <w:rsid w:val="00EC093F"/>
    <w:rsid w:val="00EC2F7F"/>
    <w:rsid w:val="00EC40E6"/>
    <w:rsid w:val="00EC4708"/>
    <w:rsid w:val="00EF0CC7"/>
    <w:rsid w:val="00EF1556"/>
    <w:rsid w:val="00EF36FB"/>
    <w:rsid w:val="00EF7BE7"/>
    <w:rsid w:val="00F15C5E"/>
    <w:rsid w:val="00F20CFC"/>
    <w:rsid w:val="00F231CE"/>
    <w:rsid w:val="00F31779"/>
    <w:rsid w:val="00F354D3"/>
    <w:rsid w:val="00F611F9"/>
    <w:rsid w:val="00F6450C"/>
    <w:rsid w:val="00F6757D"/>
    <w:rsid w:val="00F82D3E"/>
    <w:rsid w:val="00FA62CB"/>
    <w:rsid w:val="00FB730C"/>
    <w:rsid w:val="00FC3857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annotation text" w:uiPriority="9"/>
    <w:lsdException w:name="index heading" w:uiPriority="9"/>
    <w:lsdException w:name="caption" w:qFormat="1"/>
    <w:lsdException w:name="annotation reference" w:uiPriority="9"/>
    <w:lsdException w:name="table of authorities" w:uiPriority="8"/>
    <w:lsdException w:name="macro" w:uiPriority="9"/>
    <w:lsdException w:name="toa heading" w:uiPriority="8"/>
    <w:lsdException w:name="List Bullet" w:semiHidden="0" w:uiPriority="2" w:unhideWhenUsed="0" w:qFormat="1"/>
    <w:lsdException w:name="List Number" w:uiPriority="2" w:qFormat="1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"/>
    <w:lsdException w:name="annotation subject" w:uiPriority="9"/>
    <w:lsdException w:name="Balloon Text" w:uiPriority="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34562A"/>
    <w:pPr>
      <w:spacing w:line="280" w:lineRule="atLeast"/>
    </w:pPr>
    <w:rPr>
      <w:rFonts w:ascii="Arial" w:hAnsi="Arial"/>
      <w:sz w:val="18"/>
      <w:szCs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98048A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98048A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"/>
    <w:semiHidden/>
    <w:rsid w:val="005802EE"/>
    <w:pPr>
      <w:spacing w:after="120"/>
    </w:pPr>
  </w:style>
  <w:style w:type="paragraph" w:styleId="Brdtekst2">
    <w:name w:val="Body Text 2"/>
    <w:basedOn w:val="Normal"/>
    <w:uiPriority w:val="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"/>
    <w:semiHidden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uiPriority w:val="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"/>
    <w:semiHidden/>
    <w:rsid w:val="005802EE"/>
  </w:style>
  <w:style w:type="paragraph" w:styleId="E-mail-signatur">
    <w:name w:val="E-mail Signature"/>
    <w:basedOn w:val="Normal"/>
    <w:uiPriority w:val="9"/>
    <w:semiHidden/>
    <w:rsid w:val="005802EE"/>
  </w:style>
  <w:style w:type="character" w:styleId="Fremhv">
    <w:name w:val="Emphasis"/>
    <w:uiPriority w:val="9"/>
    <w:semiHidden/>
    <w:qFormat/>
    <w:rsid w:val="005802EE"/>
    <w:rPr>
      <w:i/>
      <w:iCs/>
    </w:rPr>
  </w:style>
  <w:style w:type="character" w:styleId="Slutnotehenvisning">
    <w:name w:val="endnote reference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Slutnotetekst">
    <w:name w:val="end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"/>
    <w:semiHidden/>
    <w:rsid w:val="005802EE"/>
    <w:rPr>
      <w:rFonts w:cs="Arial"/>
      <w:szCs w:val="20"/>
    </w:rPr>
  </w:style>
  <w:style w:type="character" w:styleId="Fodnotehenvisning">
    <w:name w:val="footnote reference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Fodnotetekst">
    <w:name w:val="foot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uiPriority w:val="9"/>
    <w:semiHidden/>
    <w:rsid w:val="005802EE"/>
  </w:style>
  <w:style w:type="paragraph" w:styleId="HTML-adresse">
    <w:name w:val="HTML Address"/>
    <w:basedOn w:val="Normal"/>
    <w:uiPriority w:val="9"/>
    <w:semiHidden/>
    <w:rsid w:val="005802EE"/>
    <w:rPr>
      <w:i/>
      <w:iCs/>
    </w:rPr>
  </w:style>
  <w:style w:type="character" w:styleId="HTML-citat">
    <w:name w:val="HTML Cite"/>
    <w:uiPriority w:val="9"/>
    <w:semiHidden/>
    <w:rsid w:val="005802EE"/>
    <w:rPr>
      <w:i/>
      <w:iCs/>
    </w:rPr>
  </w:style>
  <w:style w:type="character" w:styleId="HTML-kode">
    <w:name w:val="HTML Code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"/>
    <w:semiHidden/>
    <w:rsid w:val="005802EE"/>
    <w:rPr>
      <w:i/>
      <w:iCs/>
    </w:rPr>
  </w:style>
  <w:style w:type="character" w:styleId="HTML-tastatur">
    <w:name w:val="HTML Keyboard"/>
    <w:uiPriority w:val="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uiPriority w:val="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"/>
    <w:semiHidden/>
    <w:rsid w:val="005802EE"/>
  </w:style>
  <w:style w:type="paragraph" w:styleId="Opstilling">
    <w:name w:val="List"/>
    <w:basedOn w:val="Normal"/>
    <w:uiPriority w:val="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4562A"/>
    <w:pPr>
      <w:numPr>
        <w:numId w:val="20"/>
      </w:numPr>
    </w:pPr>
    <w:rPr>
      <w:sz w:val="20"/>
    </w:rPr>
  </w:style>
  <w:style w:type="paragraph" w:styleId="Opstilling-punkttegn2">
    <w:name w:val="List Bullet 2"/>
    <w:basedOn w:val="Normal"/>
    <w:uiPriority w:val="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4562A"/>
    <w:pPr>
      <w:numPr>
        <w:numId w:val="21"/>
      </w:numPr>
    </w:pPr>
    <w:rPr>
      <w:sz w:val="20"/>
    </w:rPr>
  </w:style>
  <w:style w:type="paragraph" w:styleId="Opstilling-talellerbogst2">
    <w:name w:val="List Number 2"/>
    <w:basedOn w:val="Normal"/>
    <w:uiPriority w:val="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8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8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8"/>
    <w:semiHidden/>
    <w:rsid w:val="005802EE"/>
  </w:style>
  <w:style w:type="paragraph" w:styleId="Almindeligtekst">
    <w:name w:val="Plain Text"/>
    <w:basedOn w:val="Normal"/>
    <w:uiPriority w:val="8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8"/>
    <w:semiHidden/>
    <w:rsid w:val="005802EE"/>
  </w:style>
  <w:style w:type="paragraph" w:styleId="Underskrift">
    <w:name w:val="Signature"/>
    <w:basedOn w:val="Normal"/>
    <w:uiPriority w:val="8"/>
    <w:semiHidden/>
    <w:rsid w:val="005802EE"/>
    <w:pPr>
      <w:ind w:left="4252"/>
    </w:pPr>
  </w:style>
  <w:style w:type="character" w:styleId="Strk">
    <w:name w:val="Strong"/>
    <w:uiPriority w:val="8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8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8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8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8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8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8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8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uiPriority w:val="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uiPriority w:val="9"/>
    <w:semiHidden/>
    <w:rsid w:val="00EF36FB"/>
    <w:rPr>
      <w:color w:val="0000FF"/>
      <w:u w:val="single"/>
    </w:rPr>
  </w:style>
  <w:style w:type="character" w:styleId="Sidetal">
    <w:name w:val="page number"/>
    <w:uiPriority w:val="8"/>
    <w:semiHidden/>
    <w:rsid w:val="00B46C1D"/>
    <w:rPr>
      <w:rFonts w:ascii="Arial" w:hAnsi="Arial"/>
      <w:sz w:val="15"/>
    </w:rPr>
  </w:style>
  <w:style w:type="paragraph" w:customStyle="1" w:styleId="Normal-Punktliste">
    <w:name w:val="Normal - Punktliste"/>
    <w:basedOn w:val="Normal"/>
    <w:uiPriority w:val="2"/>
    <w:semiHidden/>
    <w:rsid w:val="00062F4D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2"/>
    <w:semiHidden/>
    <w:rsid w:val="002F2D9E"/>
    <w:pPr>
      <w:numPr>
        <w:numId w:val="15"/>
      </w:numPr>
    </w:pPr>
  </w:style>
  <w:style w:type="paragraph" w:customStyle="1" w:styleId="Normal-Tabeltekst">
    <w:name w:val="Normal - Tabel tekst"/>
    <w:basedOn w:val="Normal"/>
    <w:uiPriority w:val="2"/>
    <w:semiHidden/>
    <w:rsid w:val="00062F4D"/>
    <w:pPr>
      <w:spacing w:line="200" w:lineRule="atLeast"/>
    </w:pPr>
    <w:rPr>
      <w:sz w:val="16"/>
    </w:rPr>
  </w:style>
  <w:style w:type="paragraph" w:customStyle="1" w:styleId="Normal-Tabeloverskrift">
    <w:name w:val="Normal - Tabel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paragraph" w:customStyle="1" w:styleId="Normal-Tabelkolonneoverskrift">
    <w:name w:val="Normal - Tabel kolonne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table" w:customStyle="1" w:styleId="Table-Normal">
    <w:name w:val="Table - Normal"/>
    <w:basedOn w:val="Tabel-Normal"/>
    <w:rsid w:val="006A42AC"/>
    <w:pPr>
      <w:spacing w:line="220" w:lineRule="atLeast"/>
    </w:pPr>
    <w:rPr>
      <w:rFonts w:ascii="Arial" w:hAnsi="Arial"/>
      <w:sz w:val="18"/>
    </w:rPr>
    <w:tblPr>
      <w:tblStyleRow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/>
        <w:sz w:val="18"/>
      </w:rPr>
    </w:tblStylePr>
  </w:style>
  <w:style w:type="paragraph" w:customStyle="1" w:styleId="Normal-Tabelnumre">
    <w:name w:val="Normal - Tabel numre"/>
    <w:basedOn w:val="Normal-Tabeltekst"/>
    <w:uiPriority w:val="2"/>
    <w:semiHidden/>
    <w:rsid w:val="00062F4D"/>
    <w:pPr>
      <w:jc w:val="right"/>
    </w:pPr>
  </w:style>
  <w:style w:type="paragraph" w:customStyle="1" w:styleId="Normal-TabelnumreTotal">
    <w:name w:val="Normal - Tabel numre Total"/>
    <w:basedOn w:val="Normal-Tabelnumre"/>
    <w:uiPriority w:val="2"/>
    <w:semiHidden/>
    <w:rsid w:val="003E6170"/>
    <w:rPr>
      <w:b/>
    </w:rPr>
  </w:style>
  <w:style w:type="paragraph" w:customStyle="1" w:styleId="Template">
    <w:name w:val="Template"/>
    <w:uiPriority w:val="8"/>
    <w:semiHidden/>
    <w:rsid w:val="0034673A"/>
    <w:pPr>
      <w:spacing w:line="220" w:lineRule="atLeast"/>
    </w:pPr>
    <w:rPr>
      <w:rFonts w:ascii="Arial" w:hAnsi="Arial"/>
      <w:b/>
      <w:noProof/>
      <w:color w:val="006E7C"/>
      <w:sz w:val="16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B80BB7"/>
    <w:rPr>
      <w:color w:val="005F21"/>
    </w:rPr>
  </w:style>
  <w:style w:type="paragraph" w:customStyle="1" w:styleId="Template-Adresse">
    <w:name w:val="Template - Adresse"/>
    <w:basedOn w:val="Template"/>
    <w:uiPriority w:val="8"/>
    <w:semiHidden/>
    <w:rsid w:val="00485A71"/>
    <w:pPr>
      <w:tabs>
        <w:tab w:val="left" w:pos="181"/>
      </w:tabs>
    </w:pPr>
  </w:style>
  <w:style w:type="paragraph" w:customStyle="1" w:styleId="Template-DatoogRef">
    <w:name w:val="Template - Dato og Ref"/>
    <w:basedOn w:val="Template-Adresse"/>
    <w:uiPriority w:val="8"/>
    <w:semiHidden/>
    <w:rsid w:val="00B46C1D"/>
    <w:pPr>
      <w:tabs>
        <w:tab w:val="left" w:pos="454"/>
      </w:tabs>
      <w:spacing w:line="200" w:lineRule="atLeast"/>
    </w:pPr>
    <w:rPr>
      <w:b w:val="0"/>
      <w:color w:val="auto"/>
      <w:sz w:val="15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2"/>
    <w:semiHidden/>
    <w:rsid w:val="002F2D9E"/>
    <w:rPr>
      <w:b/>
    </w:rPr>
  </w:style>
  <w:style w:type="paragraph" w:customStyle="1" w:styleId="Template-Payoff">
    <w:name w:val="Template - Payoff"/>
    <w:basedOn w:val="Template"/>
    <w:uiPriority w:val="8"/>
    <w:semiHidden/>
    <w:rsid w:val="00B9610D"/>
    <w:pPr>
      <w:spacing w:line="170" w:lineRule="atLeast"/>
    </w:pPr>
    <w:rPr>
      <w:b w:val="0"/>
      <w:sz w:val="13"/>
    </w:rPr>
  </w:style>
  <w:style w:type="paragraph" w:styleId="Listeoverfigurer">
    <w:name w:val="table of figures"/>
    <w:basedOn w:val="Normal"/>
    <w:next w:val="Normal"/>
    <w:uiPriority w:val="8"/>
    <w:semiHidden/>
    <w:rsid w:val="00BE7FBE"/>
  </w:style>
  <w:style w:type="paragraph" w:customStyle="1" w:styleId="Normal-Afsenderinfo">
    <w:name w:val="Normal - Afsender info"/>
    <w:basedOn w:val="Normal"/>
    <w:uiPriority w:val="2"/>
    <w:semiHidden/>
    <w:rsid w:val="002C5CA8"/>
    <w:pPr>
      <w:tabs>
        <w:tab w:val="left" w:pos="284"/>
      </w:tabs>
      <w:spacing w:line="200" w:lineRule="atLeast"/>
    </w:pPr>
    <w:rPr>
      <w:sz w:val="16"/>
    </w:rPr>
  </w:style>
  <w:style w:type="paragraph" w:customStyle="1" w:styleId="Normal-AfsenderNavn">
    <w:name w:val="Normal - Afsender Navn"/>
    <w:basedOn w:val="Normal"/>
    <w:next w:val="Normal-Afsenderinfo"/>
    <w:uiPriority w:val="2"/>
    <w:semiHidden/>
    <w:rsid w:val="00752E7D"/>
    <w:pPr>
      <w:spacing w:line="200" w:lineRule="atLeast"/>
    </w:pPr>
    <w:rPr>
      <w:b/>
      <w:sz w:val="16"/>
    </w:rPr>
  </w:style>
  <w:style w:type="paragraph" w:customStyle="1" w:styleId="Normal-Ledetekst">
    <w:name w:val="Normal - Ledetekst"/>
    <w:basedOn w:val="Normal"/>
    <w:uiPriority w:val="2"/>
    <w:semiHidden/>
    <w:rsid w:val="00F15C5E"/>
    <w:pPr>
      <w:spacing w:line="200" w:lineRule="atLeast"/>
    </w:pPr>
    <w:rPr>
      <w:sz w:val="15"/>
    </w:rPr>
  </w:style>
  <w:style w:type="paragraph" w:customStyle="1" w:styleId="Tabelkolonneoverskrift">
    <w:name w:val="Tabel kolonne overskrift"/>
    <w:basedOn w:val="Normal"/>
    <w:uiPriority w:val="2"/>
    <w:rsid w:val="0034562A"/>
    <w:pPr>
      <w:spacing w:line="200" w:lineRule="atLeast"/>
    </w:pPr>
    <w:rPr>
      <w:b/>
      <w:sz w:val="16"/>
    </w:rPr>
  </w:style>
  <w:style w:type="paragraph" w:customStyle="1" w:styleId="Tabeltekst">
    <w:name w:val="Tabel tekst"/>
    <w:basedOn w:val="Normal"/>
    <w:uiPriority w:val="2"/>
    <w:rsid w:val="0034562A"/>
    <w:pPr>
      <w:spacing w:line="200" w:lineRule="atLeast"/>
    </w:pPr>
    <w:rPr>
      <w:sz w:val="16"/>
    </w:rPr>
  </w:style>
  <w:style w:type="paragraph" w:customStyle="1" w:styleId="Tabelnumre">
    <w:name w:val="Tabel numre"/>
    <w:basedOn w:val="Tabeltekst"/>
    <w:uiPriority w:val="2"/>
    <w:rsid w:val="0034562A"/>
    <w:pPr>
      <w:jc w:val="right"/>
    </w:pPr>
  </w:style>
  <w:style w:type="paragraph" w:customStyle="1" w:styleId="TabelnumreTotal">
    <w:name w:val="Tabel numre Total"/>
    <w:basedOn w:val="Tabelnumre"/>
    <w:uiPriority w:val="2"/>
    <w:rsid w:val="0034562A"/>
    <w:rPr>
      <w:b/>
    </w:rPr>
  </w:style>
  <w:style w:type="paragraph" w:customStyle="1" w:styleId="Tabeloverskrift">
    <w:name w:val="Tabel overskrift"/>
    <w:basedOn w:val="Normal"/>
    <w:uiPriority w:val="2"/>
    <w:rsid w:val="0034562A"/>
    <w:pPr>
      <w:spacing w:line="200" w:lineRule="atLeast"/>
    </w:pPr>
    <w:rPr>
      <w:b/>
      <w:sz w:val="16"/>
    </w:rPr>
  </w:style>
  <w:style w:type="paragraph" w:styleId="Markeringsbobletekst">
    <w:name w:val="Balloon Text"/>
    <w:basedOn w:val="Normal"/>
    <w:link w:val="MarkeringsbobletekstTegn"/>
    <w:uiPriority w:val="9"/>
    <w:semiHidden/>
    <w:unhideWhenUsed/>
    <w:rsid w:val="00CD2A41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"/>
    <w:semiHidden/>
    <w:rsid w:val="00CD2A4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annotation text" w:uiPriority="9"/>
    <w:lsdException w:name="index heading" w:uiPriority="9"/>
    <w:lsdException w:name="caption" w:qFormat="1"/>
    <w:lsdException w:name="annotation reference" w:uiPriority="9"/>
    <w:lsdException w:name="table of authorities" w:uiPriority="8"/>
    <w:lsdException w:name="macro" w:uiPriority="9"/>
    <w:lsdException w:name="toa heading" w:uiPriority="8"/>
    <w:lsdException w:name="List Bullet" w:semiHidden="0" w:uiPriority="2" w:unhideWhenUsed="0" w:qFormat="1"/>
    <w:lsdException w:name="List Number" w:uiPriority="2" w:qFormat="1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"/>
    <w:lsdException w:name="annotation subject" w:uiPriority="9"/>
    <w:lsdException w:name="Balloon Text" w:uiPriority="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34562A"/>
    <w:pPr>
      <w:spacing w:line="280" w:lineRule="atLeast"/>
    </w:pPr>
    <w:rPr>
      <w:rFonts w:ascii="Arial" w:hAnsi="Arial"/>
      <w:sz w:val="18"/>
      <w:szCs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98048A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98048A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"/>
    <w:semiHidden/>
    <w:rsid w:val="005802EE"/>
    <w:pPr>
      <w:spacing w:after="120"/>
    </w:pPr>
  </w:style>
  <w:style w:type="paragraph" w:styleId="Brdtekst2">
    <w:name w:val="Body Text 2"/>
    <w:basedOn w:val="Normal"/>
    <w:uiPriority w:val="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"/>
    <w:semiHidden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uiPriority w:val="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"/>
    <w:semiHidden/>
    <w:rsid w:val="005802EE"/>
  </w:style>
  <w:style w:type="paragraph" w:styleId="E-mail-signatur">
    <w:name w:val="E-mail Signature"/>
    <w:basedOn w:val="Normal"/>
    <w:uiPriority w:val="9"/>
    <w:semiHidden/>
    <w:rsid w:val="005802EE"/>
  </w:style>
  <w:style w:type="character" w:styleId="Fremhv">
    <w:name w:val="Emphasis"/>
    <w:uiPriority w:val="9"/>
    <w:semiHidden/>
    <w:qFormat/>
    <w:rsid w:val="005802EE"/>
    <w:rPr>
      <w:i/>
      <w:iCs/>
    </w:rPr>
  </w:style>
  <w:style w:type="character" w:styleId="Slutnotehenvisning">
    <w:name w:val="endnote reference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Slutnotetekst">
    <w:name w:val="end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"/>
    <w:semiHidden/>
    <w:rsid w:val="005802EE"/>
    <w:rPr>
      <w:rFonts w:cs="Arial"/>
      <w:szCs w:val="20"/>
    </w:rPr>
  </w:style>
  <w:style w:type="character" w:styleId="Fodnotehenvisning">
    <w:name w:val="footnote reference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Fodnotetekst">
    <w:name w:val="foot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uiPriority w:val="9"/>
    <w:semiHidden/>
    <w:rsid w:val="005802EE"/>
  </w:style>
  <w:style w:type="paragraph" w:styleId="HTML-adresse">
    <w:name w:val="HTML Address"/>
    <w:basedOn w:val="Normal"/>
    <w:uiPriority w:val="9"/>
    <w:semiHidden/>
    <w:rsid w:val="005802EE"/>
    <w:rPr>
      <w:i/>
      <w:iCs/>
    </w:rPr>
  </w:style>
  <w:style w:type="character" w:styleId="HTML-citat">
    <w:name w:val="HTML Cite"/>
    <w:uiPriority w:val="9"/>
    <w:semiHidden/>
    <w:rsid w:val="005802EE"/>
    <w:rPr>
      <w:i/>
      <w:iCs/>
    </w:rPr>
  </w:style>
  <w:style w:type="character" w:styleId="HTML-kode">
    <w:name w:val="HTML Code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"/>
    <w:semiHidden/>
    <w:rsid w:val="005802EE"/>
    <w:rPr>
      <w:i/>
      <w:iCs/>
    </w:rPr>
  </w:style>
  <w:style w:type="character" w:styleId="HTML-tastatur">
    <w:name w:val="HTML Keyboard"/>
    <w:uiPriority w:val="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uiPriority w:val="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"/>
    <w:semiHidden/>
    <w:rsid w:val="005802EE"/>
  </w:style>
  <w:style w:type="paragraph" w:styleId="Opstilling">
    <w:name w:val="List"/>
    <w:basedOn w:val="Normal"/>
    <w:uiPriority w:val="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4562A"/>
    <w:pPr>
      <w:numPr>
        <w:numId w:val="20"/>
      </w:numPr>
    </w:pPr>
    <w:rPr>
      <w:sz w:val="20"/>
    </w:rPr>
  </w:style>
  <w:style w:type="paragraph" w:styleId="Opstilling-punkttegn2">
    <w:name w:val="List Bullet 2"/>
    <w:basedOn w:val="Normal"/>
    <w:uiPriority w:val="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4562A"/>
    <w:pPr>
      <w:numPr>
        <w:numId w:val="21"/>
      </w:numPr>
    </w:pPr>
    <w:rPr>
      <w:sz w:val="20"/>
    </w:rPr>
  </w:style>
  <w:style w:type="paragraph" w:styleId="Opstilling-talellerbogst2">
    <w:name w:val="List Number 2"/>
    <w:basedOn w:val="Normal"/>
    <w:uiPriority w:val="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8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8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8"/>
    <w:semiHidden/>
    <w:rsid w:val="005802EE"/>
  </w:style>
  <w:style w:type="paragraph" w:styleId="Almindeligtekst">
    <w:name w:val="Plain Text"/>
    <w:basedOn w:val="Normal"/>
    <w:uiPriority w:val="8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8"/>
    <w:semiHidden/>
    <w:rsid w:val="005802EE"/>
  </w:style>
  <w:style w:type="paragraph" w:styleId="Underskrift">
    <w:name w:val="Signature"/>
    <w:basedOn w:val="Normal"/>
    <w:uiPriority w:val="8"/>
    <w:semiHidden/>
    <w:rsid w:val="005802EE"/>
    <w:pPr>
      <w:ind w:left="4252"/>
    </w:pPr>
  </w:style>
  <w:style w:type="character" w:styleId="Strk">
    <w:name w:val="Strong"/>
    <w:uiPriority w:val="8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8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8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8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8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8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8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8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uiPriority w:val="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uiPriority w:val="9"/>
    <w:semiHidden/>
    <w:rsid w:val="00EF36FB"/>
    <w:rPr>
      <w:color w:val="0000FF"/>
      <w:u w:val="single"/>
    </w:rPr>
  </w:style>
  <w:style w:type="character" w:styleId="Sidetal">
    <w:name w:val="page number"/>
    <w:uiPriority w:val="8"/>
    <w:semiHidden/>
    <w:rsid w:val="00B46C1D"/>
    <w:rPr>
      <w:rFonts w:ascii="Arial" w:hAnsi="Arial"/>
      <w:sz w:val="15"/>
    </w:rPr>
  </w:style>
  <w:style w:type="paragraph" w:customStyle="1" w:styleId="Normal-Punktliste">
    <w:name w:val="Normal - Punktliste"/>
    <w:basedOn w:val="Normal"/>
    <w:uiPriority w:val="2"/>
    <w:semiHidden/>
    <w:rsid w:val="00062F4D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2"/>
    <w:semiHidden/>
    <w:rsid w:val="002F2D9E"/>
    <w:pPr>
      <w:numPr>
        <w:numId w:val="15"/>
      </w:numPr>
    </w:pPr>
  </w:style>
  <w:style w:type="paragraph" w:customStyle="1" w:styleId="Normal-Tabeltekst">
    <w:name w:val="Normal - Tabel tekst"/>
    <w:basedOn w:val="Normal"/>
    <w:uiPriority w:val="2"/>
    <w:semiHidden/>
    <w:rsid w:val="00062F4D"/>
    <w:pPr>
      <w:spacing w:line="200" w:lineRule="atLeast"/>
    </w:pPr>
    <w:rPr>
      <w:sz w:val="16"/>
    </w:rPr>
  </w:style>
  <w:style w:type="paragraph" w:customStyle="1" w:styleId="Normal-Tabeloverskrift">
    <w:name w:val="Normal - Tabel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paragraph" w:customStyle="1" w:styleId="Normal-Tabelkolonneoverskrift">
    <w:name w:val="Normal - Tabel kolonne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table" w:customStyle="1" w:styleId="Table-Normal">
    <w:name w:val="Table - Normal"/>
    <w:basedOn w:val="Tabel-Normal"/>
    <w:rsid w:val="006A42AC"/>
    <w:pPr>
      <w:spacing w:line="220" w:lineRule="atLeast"/>
    </w:pPr>
    <w:rPr>
      <w:rFonts w:ascii="Arial" w:hAnsi="Arial"/>
      <w:sz w:val="18"/>
    </w:rPr>
    <w:tblPr>
      <w:tblStyleRow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/>
        <w:sz w:val="18"/>
      </w:rPr>
    </w:tblStylePr>
  </w:style>
  <w:style w:type="paragraph" w:customStyle="1" w:styleId="Normal-Tabelnumre">
    <w:name w:val="Normal - Tabel numre"/>
    <w:basedOn w:val="Normal-Tabeltekst"/>
    <w:uiPriority w:val="2"/>
    <w:semiHidden/>
    <w:rsid w:val="00062F4D"/>
    <w:pPr>
      <w:jc w:val="right"/>
    </w:pPr>
  </w:style>
  <w:style w:type="paragraph" w:customStyle="1" w:styleId="Normal-TabelnumreTotal">
    <w:name w:val="Normal - Tabel numre Total"/>
    <w:basedOn w:val="Normal-Tabelnumre"/>
    <w:uiPriority w:val="2"/>
    <w:semiHidden/>
    <w:rsid w:val="003E6170"/>
    <w:rPr>
      <w:b/>
    </w:rPr>
  </w:style>
  <w:style w:type="paragraph" w:customStyle="1" w:styleId="Template">
    <w:name w:val="Template"/>
    <w:uiPriority w:val="8"/>
    <w:semiHidden/>
    <w:rsid w:val="0034673A"/>
    <w:pPr>
      <w:spacing w:line="220" w:lineRule="atLeast"/>
    </w:pPr>
    <w:rPr>
      <w:rFonts w:ascii="Arial" w:hAnsi="Arial"/>
      <w:b/>
      <w:noProof/>
      <w:color w:val="006E7C"/>
      <w:sz w:val="16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B80BB7"/>
    <w:rPr>
      <w:color w:val="005F21"/>
    </w:rPr>
  </w:style>
  <w:style w:type="paragraph" w:customStyle="1" w:styleId="Template-Adresse">
    <w:name w:val="Template - Adresse"/>
    <w:basedOn w:val="Template"/>
    <w:uiPriority w:val="8"/>
    <w:semiHidden/>
    <w:rsid w:val="00485A71"/>
    <w:pPr>
      <w:tabs>
        <w:tab w:val="left" w:pos="181"/>
      </w:tabs>
    </w:pPr>
  </w:style>
  <w:style w:type="paragraph" w:customStyle="1" w:styleId="Template-DatoogRef">
    <w:name w:val="Template - Dato og Ref"/>
    <w:basedOn w:val="Template-Adresse"/>
    <w:uiPriority w:val="8"/>
    <w:semiHidden/>
    <w:rsid w:val="00B46C1D"/>
    <w:pPr>
      <w:tabs>
        <w:tab w:val="left" w:pos="454"/>
      </w:tabs>
      <w:spacing w:line="200" w:lineRule="atLeast"/>
    </w:pPr>
    <w:rPr>
      <w:b w:val="0"/>
      <w:color w:val="auto"/>
      <w:sz w:val="15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2"/>
    <w:semiHidden/>
    <w:rsid w:val="002F2D9E"/>
    <w:rPr>
      <w:b/>
    </w:rPr>
  </w:style>
  <w:style w:type="paragraph" w:customStyle="1" w:styleId="Template-Payoff">
    <w:name w:val="Template - Payoff"/>
    <w:basedOn w:val="Template"/>
    <w:uiPriority w:val="8"/>
    <w:semiHidden/>
    <w:rsid w:val="00B9610D"/>
    <w:pPr>
      <w:spacing w:line="170" w:lineRule="atLeast"/>
    </w:pPr>
    <w:rPr>
      <w:b w:val="0"/>
      <w:sz w:val="13"/>
    </w:rPr>
  </w:style>
  <w:style w:type="paragraph" w:styleId="Listeoverfigurer">
    <w:name w:val="table of figures"/>
    <w:basedOn w:val="Normal"/>
    <w:next w:val="Normal"/>
    <w:uiPriority w:val="8"/>
    <w:semiHidden/>
    <w:rsid w:val="00BE7FBE"/>
  </w:style>
  <w:style w:type="paragraph" w:customStyle="1" w:styleId="Normal-Afsenderinfo">
    <w:name w:val="Normal - Afsender info"/>
    <w:basedOn w:val="Normal"/>
    <w:uiPriority w:val="2"/>
    <w:semiHidden/>
    <w:rsid w:val="002C5CA8"/>
    <w:pPr>
      <w:tabs>
        <w:tab w:val="left" w:pos="284"/>
      </w:tabs>
      <w:spacing w:line="200" w:lineRule="atLeast"/>
    </w:pPr>
    <w:rPr>
      <w:sz w:val="16"/>
    </w:rPr>
  </w:style>
  <w:style w:type="paragraph" w:customStyle="1" w:styleId="Normal-AfsenderNavn">
    <w:name w:val="Normal - Afsender Navn"/>
    <w:basedOn w:val="Normal"/>
    <w:next w:val="Normal-Afsenderinfo"/>
    <w:uiPriority w:val="2"/>
    <w:semiHidden/>
    <w:rsid w:val="00752E7D"/>
    <w:pPr>
      <w:spacing w:line="200" w:lineRule="atLeast"/>
    </w:pPr>
    <w:rPr>
      <w:b/>
      <w:sz w:val="16"/>
    </w:rPr>
  </w:style>
  <w:style w:type="paragraph" w:customStyle="1" w:styleId="Normal-Ledetekst">
    <w:name w:val="Normal - Ledetekst"/>
    <w:basedOn w:val="Normal"/>
    <w:uiPriority w:val="2"/>
    <w:semiHidden/>
    <w:rsid w:val="00F15C5E"/>
    <w:pPr>
      <w:spacing w:line="200" w:lineRule="atLeast"/>
    </w:pPr>
    <w:rPr>
      <w:sz w:val="15"/>
    </w:rPr>
  </w:style>
  <w:style w:type="paragraph" w:customStyle="1" w:styleId="Tabelkolonneoverskrift">
    <w:name w:val="Tabel kolonne overskrift"/>
    <w:basedOn w:val="Normal"/>
    <w:uiPriority w:val="2"/>
    <w:rsid w:val="0034562A"/>
    <w:pPr>
      <w:spacing w:line="200" w:lineRule="atLeast"/>
    </w:pPr>
    <w:rPr>
      <w:b/>
      <w:sz w:val="16"/>
    </w:rPr>
  </w:style>
  <w:style w:type="paragraph" w:customStyle="1" w:styleId="Tabeltekst">
    <w:name w:val="Tabel tekst"/>
    <w:basedOn w:val="Normal"/>
    <w:uiPriority w:val="2"/>
    <w:rsid w:val="0034562A"/>
    <w:pPr>
      <w:spacing w:line="200" w:lineRule="atLeast"/>
    </w:pPr>
    <w:rPr>
      <w:sz w:val="16"/>
    </w:rPr>
  </w:style>
  <w:style w:type="paragraph" w:customStyle="1" w:styleId="Tabelnumre">
    <w:name w:val="Tabel numre"/>
    <w:basedOn w:val="Tabeltekst"/>
    <w:uiPriority w:val="2"/>
    <w:rsid w:val="0034562A"/>
    <w:pPr>
      <w:jc w:val="right"/>
    </w:pPr>
  </w:style>
  <w:style w:type="paragraph" w:customStyle="1" w:styleId="TabelnumreTotal">
    <w:name w:val="Tabel numre Total"/>
    <w:basedOn w:val="Tabelnumre"/>
    <w:uiPriority w:val="2"/>
    <w:rsid w:val="0034562A"/>
    <w:rPr>
      <w:b/>
    </w:rPr>
  </w:style>
  <w:style w:type="paragraph" w:customStyle="1" w:styleId="Tabeloverskrift">
    <w:name w:val="Tabel overskrift"/>
    <w:basedOn w:val="Normal"/>
    <w:uiPriority w:val="2"/>
    <w:rsid w:val="0034562A"/>
    <w:pPr>
      <w:spacing w:line="200" w:lineRule="atLeast"/>
    </w:pPr>
    <w:rPr>
      <w:b/>
      <w:sz w:val="16"/>
    </w:rPr>
  </w:style>
  <w:style w:type="paragraph" w:styleId="Markeringsbobletekst">
    <w:name w:val="Balloon Text"/>
    <w:basedOn w:val="Normal"/>
    <w:link w:val="MarkeringsbobletekstTegn"/>
    <w:uiPriority w:val="9"/>
    <w:semiHidden/>
    <w:unhideWhenUsed/>
    <w:rsid w:val="00CD2A41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"/>
    <w:semiHidden/>
    <w:rsid w:val="00CD2A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.sko\msoffice\bskabelon\WordEngineTemplates\Brev.dotm" TargetMode="External"/></Relationships>
</file>

<file path=word/theme/theme1.xml><?xml version="1.0" encoding="utf-8"?>
<a:theme xmlns:a="http://schemas.openxmlformats.org/drawingml/2006/main" name="Office Theme">
  <a:themeElements>
    <a:clrScheme name="LFstandard">
      <a:dk1>
        <a:srgbClr val="191919"/>
      </a:dk1>
      <a:lt1>
        <a:srgbClr val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L&amp;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321</Words>
  <Characters>1862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Landbrug og Fødevarer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Susanne Kofoed</dc:creator>
  <cp:lastModifiedBy>Susanne Kofoed</cp:lastModifiedBy>
  <cp:revision>2</cp:revision>
  <cp:lastPrinted>2016-09-29T13:51:00Z</cp:lastPrinted>
  <dcterms:created xsi:type="dcterms:W3CDTF">2017-06-21T13:36:00Z</dcterms:created>
  <dcterms:modified xsi:type="dcterms:W3CDTF">2017-06-21T13:36:00Z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Brev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  <property fmtid="{D5CDD505-2E9C-101B-9397-08002B2CF9AE}" pid="6" name="sdDocumentDate">
    <vt:lpwstr>42906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Susanne DK</vt:lpwstr>
  </property>
  <property fmtid="{D5CDD505-2E9C-101B-9397-08002B2CF9AE}" pid="10" name="SD_CtlText_General_Ref">
    <vt:lpwstr>Susanne Kofoed</vt:lpwstr>
  </property>
  <property fmtid="{D5CDD505-2E9C-101B-9397-08002B2CF9AE}" pid="11" name="SD_UserprofileName">
    <vt:lpwstr>Susanne DK</vt:lpwstr>
  </property>
  <property fmtid="{D5CDD505-2E9C-101B-9397-08002B2CF9AE}" pid="12" name="SD_Office_OFF_ID">
    <vt:lpwstr>1</vt:lpwstr>
  </property>
  <property fmtid="{D5CDD505-2E9C-101B-9397-08002B2CF9AE}" pid="13" name="CurrentOfficeID">
    <vt:lpwstr>1</vt:lpwstr>
  </property>
  <property fmtid="{D5CDD505-2E9C-101B-9397-08002B2CF9AE}" pid="14" name="SD_Office_OFF_Office">
    <vt:lpwstr>LF-Axelborg</vt:lpwstr>
  </property>
  <property fmtid="{D5CDD505-2E9C-101B-9397-08002B2CF9AE}" pid="15" name="SD_Office_OFF_Name_LK">
    <vt:lpwstr>Landbrug og Fødevarer</vt:lpwstr>
  </property>
  <property fmtid="{D5CDD505-2E9C-101B-9397-08002B2CF9AE}" pid="16" name="SD_Office_OFF_Name_GB">
    <vt:lpwstr>Danish Agriculture &amp; Food Council</vt:lpwstr>
  </property>
  <property fmtid="{D5CDD505-2E9C-101B-9397-08002B2CF9AE}" pid="17" name="SD_Office_OFF_Address_LK">
    <vt:lpwstr>Axelborg, Axeltorv 3¤DK-1609 København V</vt:lpwstr>
  </property>
  <property fmtid="{D5CDD505-2E9C-101B-9397-08002B2CF9AE}" pid="18" name="SD_Office_OFF_Address_UK">
    <vt:lpwstr>Axelborg, Axeltorv 3¤DK-1609 Copenhagen V¤Denmark</vt:lpwstr>
  </property>
  <property fmtid="{D5CDD505-2E9C-101B-9397-08002B2CF9AE}" pid="19" name="SD_Office_OFF_Phone">
    <vt:lpwstr>+45 3339 4000</vt:lpwstr>
  </property>
  <property fmtid="{D5CDD505-2E9C-101B-9397-08002B2CF9AE}" pid="20" name="SD_Office_OFF_Fax">
    <vt:lpwstr>+45 3339 4141</vt:lpwstr>
  </property>
  <property fmtid="{D5CDD505-2E9C-101B-9397-08002B2CF9AE}" pid="21" name="SD_Office_OFF_Email">
    <vt:lpwstr>Info@lf.dk</vt:lpwstr>
  </property>
  <property fmtid="{D5CDD505-2E9C-101B-9397-08002B2CF9AE}" pid="22" name="SD_Office_OFF_Web">
    <vt:lpwstr>www.lf.dk</vt:lpwstr>
  </property>
  <property fmtid="{D5CDD505-2E9C-101B-9397-08002B2CF9AE}" pid="23" name="SD_Office_OFF_Cvr">
    <vt:lpwstr>CVR DK 25 52 95 29</vt:lpwstr>
  </property>
  <property fmtid="{D5CDD505-2E9C-101B-9397-08002B2CF9AE}" pid="24" name="SD_Office_OFF_LogoFileName">
    <vt:lpwstr>Logo</vt:lpwstr>
  </property>
  <property fmtid="{D5CDD505-2E9C-101B-9397-08002B2CF9AE}" pid="25" name="SD_Office_OFF_AddressFileName">
    <vt:lpwstr>Axelborg</vt:lpwstr>
  </property>
  <property fmtid="{D5CDD505-2E9C-101B-9397-08002B2CF9AE}" pid="26" name="SD_Office_OFF_ColorTheme">
    <vt:lpwstr>L&amp;F.xml</vt:lpwstr>
  </property>
  <property fmtid="{D5CDD505-2E9C-101B-9397-08002B2CF9AE}" pid="27" name="SD_Office_OFF_ImageDefinition">
    <vt:lpwstr>Logo</vt:lpwstr>
  </property>
  <property fmtid="{D5CDD505-2E9C-101B-9397-08002B2CF9AE}" pid="28" name="SD_USR_Name">
    <vt:lpwstr>Susanne Kofoed</vt:lpwstr>
  </property>
  <property fmtid="{D5CDD505-2E9C-101B-9397-08002B2CF9AE}" pid="29" name="SD_USR_Initialer">
    <vt:lpwstr>SKO</vt:lpwstr>
  </property>
  <property fmtid="{D5CDD505-2E9C-101B-9397-08002B2CF9AE}" pid="30" name="SD_USR_Title">
    <vt:lpwstr>Chefkonsulent</vt:lpwstr>
  </property>
  <property fmtid="{D5CDD505-2E9C-101B-9397-08002B2CF9AE}" pid="31" name="SD_USR_Department">
    <vt:lpwstr>Erhvervspolitik, Afd. for Fødevare- og veterinærpolitik</vt:lpwstr>
  </property>
  <property fmtid="{D5CDD505-2E9C-101B-9397-08002B2CF9AE}" pid="32" name="SD_USR_DirectPhone">
    <vt:lpwstr>+45 3339 4264</vt:lpwstr>
  </property>
  <property fmtid="{D5CDD505-2E9C-101B-9397-08002B2CF9AE}" pid="33" name="SD_USR_Mobile">
    <vt:lpwstr>+45 2724 5664</vt:lpwstr>
  </property>
  <property fmtid="{D5CDD505-2E9C-101B-9397-08002B2CF9AE}" pid="34" name="SD_USR_Email">
    <vt:lpwstr>SKO@lf.dk</vt:lpwstr>
  </property>
  <property fmtid="{D5CDD505-2E9C-101B-9397-08002B2CF9AE}" pid="35" name="DocumentInfoFinished">
    <vt:lpwstr>True</vt:lpwstr>
  </property>
</Properties>
</file>