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7088"/>
      </w:tblGrid>
      <w:tr w:rsidR="002171DE" w:rsidRPr="00AD617C">
        <w:trPr>
          <w:trHeight w:val="2712"/>
        </w:trPr>
        <w:tc>
          <w:tcPr>
            <w:tcW w:w="7088" w:type="dxa"/>
          </w:tcPr>
          <w:p w:rsidR="00AD617C" w:rsidRDefault="00AD617C" w:rsidP="002171DE">
            <w:bookmarkStart w:id="0" w:name="Start"/>
            <w:r>
              <w:t>Fødevarestyrelsen</w:t>
            </w:r>
            <w:r>
              <w:br/>
            </w:r>
            <w:bookmarkEnd w:id="0"/>
            <w:r>
              <w:t>Att.: Tanja Bundsgaard Müller</w:t>
            </w:r>
          </w:p>
          <w:p w:rsidR="00AD617C" w:rsidRDefault="004336A9" w:rsidP="002171DE">
            <w:hyperlink r:id="rId8" w:history="1">
              <w:r w:rsidR="00AD617C" w:rsidRPr="001579BF">
                <w:rPr>
                  <w:rStyle w:val="Hyperlink"/>
                </w:rPr>
                <w:t>32@fvst.dk</w:t>
              </w:r>
            </w:hyperlink>
            <w:r w:rsidR="00AD617C">
              <w:t>, tbmh@fvst.dk</w:t>
            </w:r>
          </w:p>
          <w:p w:rsidR="00AD617C" w:rsidRPr="00AD617C" w:rsidRDefault="00AD617C" w:rsidP="002171DE"/>
        </w:tc>
      </w:tr>
    </w:tbl>
    <w:p w:rsidR="00F15C5E" w:rsidRDefault="00AD617C" w:rsidP="00F15C5E">
      <w:pPr>
        <w:pStyle w:val="Overskrift1"/>
      </w:pPr>
      <w:r>
        <w:t>Høring over udkast til bekendtgørelse om foder og fodervirksomheder (j.nr 2017-32-31-00299)</w:t>
      </w:r>
    </w:p>
    <w:p w:rsidR="00AD617C" w:rsidRDefault="00AD617C" w:rsidP="00AD617C"/>
    <w:p w:rsidR="00AD617C" w:rsidRDefault="001648D7" w:rsidP="00AD617C">
      <w:r>
        <w:t>Landbrug &amp; Fødevarer</w:t>
      </w:r>
      <w:r w:rsidR="00AD617C">
        <w:t xml:space="preserve"> takker for muligheden for at komme med bemærkninger til </w:t>
      </w:r>
      <w:r w:rsidR="00091388">
        <w:t xml:space="preserve">udkast til </w:t>
      </w:r>
      <w:r w:rsidR="00AD617C">
        <w:t>bekendtgørelse om foder og foderstofvirksomheder, som indeholder en række ændringer til bestemmelserne i § 7 om salmonella.</w:t>
      </w:r>
      <w:r w:rsidR="00AD617C">
        <w:br/>
      </w:r>
      <w:r w:rsidR="00AD617C">
        <w:br/>
        <w:t xml:space="preserve">Landbrug &amp; Fødevarer bemærker, at Danmarks status som salmonellafri for ægproduktion, og den forventede snarlige status for slagtefjerkræ, er opnået gennem en langvarig, konsekvent og omkostningskrævende indsats af erhverv og myndigheder. Det er vigtigt, at denne indsats ikke sættes over styr.  </w:t>
      </w:r>
      <w:r w:rsidR="00AD617C">
        <w:br/>
      </w:r>
    </w:p>
    <w:p w:rsidR="00AD617C" w:rsidRDefault="00AD617C" w:rsidP="00AD617C">
      <w:r>
        <w:t>Landbrug &amp; Fødevarer er således bekymret over rækkevidden af paragraf 7.3 (2), der indeholder en lempelse af kravet om varmebehandling af foder til fjerkræ.  Det er afgørende for Land</w:t>
      </w:r>
      <w:r w:rsidR="00DD562F">
        <w:t>brug &amp; Fødevarer, at en ændring</w:t>
      </w:r>
      <w:r>
        <w:t xml:space="preserve"> ikke kommer til at omfatte foder</w:t>
      </w:r>
      <w:r w:rsidR="00497CE3">
        <w:t xml:space="preserve">midler, </w:t>
      </w:r>
      <w:r w:rsidR="007135FD">
        <w:t>der kan udgøre en risiko i forhold til introduktion af salmone</w:t>
      </w:r>
      <w:bookmarkStart w:id="1" w:name="_GoBack"/>
      <w:bookmarkEnd w:id="1"/>
      <w:r w:rsidR="007135FD">
        <w:t xml:space="preserve">lla til fjerkræ. Landbrug &amp; Fødevarer mener således, at lempelsen bør begrænses til </w:t>
      </w:r>
      <w:r w:rsidR="00497CE3">
        <w:t xml:space="preserve">grovfoder. </w:t>
      </w:r>
      <w:r>
        <w:t xml:space="preserve"> Samtidig bør bestemmelsen ikke give anledning til unødvendige administrative byrder for myndighederne og virksomhederne.  </w:t>
      </w:r>
      <w:r>
        <w:br/>
      </w:r>
      <w:r>
        <w:br/>
        <w:t xml:space="preserve">Den foreslåede ændring af § 7 stk.3 har ikke været drøftet med erhvervet forud for høringen over bekendtgørelsen. Landbrug &amp; Fødevarer skal derfor foreslå, at ikrafttræden af ændringen af bekendtgørelsen udskydes med henblik på en forudgående grundig drøftelse på møde mellem erhvervet og styrelsen af samtlige implikationer af den foreslåede ændring, samt en mulig alternativ ordlyd af bestemmelsen.  </w:t>
      </w:r>
      <w:r>
        <w:br/>
      </w:r>
      <w:r>
        <w:br/>
        <w:t xml:space="preserve">Stk. 6 og 7 i udkastet til bekendtgørelse indeholder bestemmelser om, at foderstofvirksomheder skal informere aftagerne om fund af en række </w:t>
      </w:r>
      <w:proofErr w:type="spellStart"/>
      <w:r>
        <w:t>serotyper</w:t>
      </w:r>
      <w:proofErr w:type="spellEnd"/>
      <w:r>
        <w:t xml:space="preserve"> af salmonellabakterier. Landbrug &amp; Fødevarer foreslår, at </w:t>
      </w:r>
      <w:r>
        <w:rPr>
          <w:i/>
        </w:rPr>
        <w:t xml:space="preserve">S. Derby </w:t>
      </w:r>
      <w:r>
        <w:t xml:space="preserve">tilføjes til Stk. 6. </w:t>
      </w:r>
    </w:p>
    <w:p w:rsidR="00F15C5E" w:rsidRPr="00AD617C" w:rsidRDefault="00F15C5E" w:rsidP="000F3269"/>
    <w:p w:rsidR="00F15C5E" w:rsidRPr="00AD617C" w:rsidRDefault="00F15C5E" w:rsidP="000F3269"/>
    <w:p w:rsidR="00F15C5E" w:rsidRPr="00AD617C" w:rsidRDefault="00AD617C" w:rsidP="00F15C5E">
      <w:bookmarkStart w:id="2" w:name="SD_LAN_SincerelyBrev"/>
      <w:r w:rsidRPr="00AD617C">
        <w:t>Med venlig hilsen</w:t>
      </w:r>
      <w:bookmarkEnd w:id="2"/>
    </w:p>
    <w:p w:rsidR="00F15C5E" w:rsidRPr="00AD617C" w:rsidRDefault="00F15C5E" w:rsidP="000F3269"/>
    <w:p w:rsidR="00F15C5E" w:rsidRPr="00AD617C" w:rsidRDefault="00F15C5E" w:rsidP="000F3269"/>
    <w:p w:rsidR="00F15C5E" w:rsidRPr="00AD617C" w:rsidRDefault="00F15C5E" w:rsidP="000F3269"/>
    <w:p w:rsidR="00F15C5E" w:rsidRPr="00AD617C" w:rsidRDefault="00AD617C" w:rsidP="00F15C5E">
      <w:pPr>
        <w:pStyle w:val="Normal-AfsenderNavn"/>
        <w:keepNext/>
      </w:pPr>
      <w:bookmarkStart w:id="3" w:name="SD_USR_Name"/>
      <w:r>
        <w:t>Morten Damkjær Nielsen</w:t>
      </w:r>
      <w:bookmarkEnd w:id="3"/>
    </w:p>
    <w:p w:rsidR="00F15C5E" w:rsidRPr="00AD617C" w:rsidRDefault="00AD617C" w:rsidP="00F15C5E">
      <w:pPr>
        <w:pStyle w:val="Normal-Afsenderinfo"/>
        <w:keepNext/>
      </w:pPr>
      <w:bookmarkStart w:id="4" w:name="SD_USR_Title"/>
      <w:bookmarkStart w:id="5" w:name="HIF_SD_USR_Title"/>
      <w:r w:rsidRPr="00AD617C">
        <w:t>Chefkonsulent</w:t>
      </w:r>
      <w:bookmarkEnd w:id="4"/>
    </w:p>
    <w:bookmarkEnd w:id="5"/>
    <w:p w:rsidR="00F15C5E" w:rsidRPr="00AD617C" w:rsidRDefault="00F15C5E" w:rsidP="00F15C5E">
      <w:pPr>
        <w:pStyle w:val="Normal-Afsenderinfo"/>
        <w:keepNext/>
      </w:pPr>
    </w:p>
    <w:p w:rsidR="00F15C5E" w:rsidRPr="00AD617C" w:rsidRDefault="00AD617C" w:rsidP="00F15C5E">
      <w:pPr>
        <w:pStyle w:val="Normal-Afsenderinfo"/>
        <w:keepNext/>
      </w:pPr>
      <w:bookmarkStart w:id="6" w:name="SD_USR_Department"/>
      <w:bookmarkStart w:id="7" w:name="HIF_SD_USR_Department"/>
      <w:r w:rsidRPr="00AD617C">
        <w:t>Erhvervspolitik</w:t>
      </w:r>
      <w:bookmarkEnd w:id="6"/>
    </w:p>
    <w:bookmarkEnd w:id="7"/>
    <w:p w:rsidR="00F15C5E" w:rsidRPr="00AD617C" w:rsidRDefault="00F15C5E" w:rsidP="00F15C5E">
      <w:pPr>
        <w:pStyle w:val="Normal-Afsenderinfo"/>
        <w:keepNext/>
      </w:pPr>
    </w:p>
    <w:p w:rsidR="00F15C5E" w:rsidRPr="00AD617C" w:rsidRDefault="00AD617C" w:rsidP="00F15C5E">
      <w:pPr>
        <w:pStyle w:val="Normal-Afsenderinfo"/>
        <w:keepNext/>
      </w:pPr>
      <w:bookmarkStart w:id="8" w:name="SD_LAN_D"/>
      <w:bookmarkStart w:id="9" w:name="HIF_SD_USR_DirectPhone"/>
      <w:r w:rsidRPr="00AD617C">
        <w:t>D</w:t>
      </w:r>
      <w:bookmarkEnd w:id="8"/>
      <w:r w:rsidR="00F15C5E" w:rsidRPr="00AD617C">
        <w:tab/>
      </w:r>
      <w:bookmarkStart w:id="10" w:name="SD_USR_DirectPhone"/>
      <w:r w:rsidRPr="00AD617C">
        <w:t>3339 4295</w:t>
      </w:r>
      <w:bookmarkEnd w:id="10"/>
    </w:p>
    <w:p w:rsidR="00F15C5E" w:rsidRPr="00AD617C" w:rsidRDefault="00AD617C" w:rsidP="00F15C5E">
      <w:pPr>
        <w:pStyle w:val="Normal-Afsenderinfo"/>
        <w:keepNext/>
      </w:pPr>
      <w:bookmarkStart w:id="11" w:name="SD_LAN_M"/>
      <w:bookmarkStart w:id="12" w:name="HIF_SD_USR_Mobile"/>
      <w:bookmarkEnd w:id="9"/>
      <w:r w:rsidRPr="00AD617C">
        <w:t>M</w:t>
      </w:r>
      <w:bookmarkEnd w:id="11"/>
      <w:r w:rsidR="00F15C5E" w:rsidRPr="00AD617C">
        <w:tab/>
      </w:r>
      <w:bookmarkStart w:id="13" w:name="SD_USR_Mobile"/>
      <w:r w:rsidRPr="00AD617C">
        <w:t>+45 3018 8857</w:t>
      </w:r>
      <w:bookmarkEnd w:id="13"/>
    </w:p>
    <w:p w:rsidR="00027904" w:rsidRPr="00AD617C" w:rsidRDefault="00AD617C" w:rsidP="00027904">
      <w:pPr>
        <w:pStyle w:val="Normal-Afsenderinfo"/>
      </w:pPr>
      <w:bookmarkStart w:id="14" w:name="SD_LAN_E"/>
      <w:bookmarkStart w:id="15" w:name="HIF_SD_USR_Email"/>
      <w:bookmarkEnd w:id="12"/>
      <w:r w:rsidRPr="00AD617C">
        <w:t>E</w:t>
      </w:r>
      <w:bookmarkEnd w:id="14"/>
      <w:r w:rsidR="00F15C5E" w:rsidRPr="00AD617C">
        <w:tab/>
      </w:r>
      <w:bookmarkStart w:id="16" w:name="SD_USR_Email"/>
      <w:bookmarkEnd w:id="15"/>
      <w:r>
        <w:t>mdn@lf.dk</w:t>
      </w:r>
      <w:bookmarkEnd w:id="16"/>
    </w:p>
    <w:sectPr w:rsidR="00027904" w:rsidRPr="00AD617C" w:rsidSect="00F6450C">
      <w:headerReference w:type="default" r:id="rId9"/>
      <w:footerReference w:type="default" r:id="rId10"/>
      <w:headerReference w:type="first" r:id="rId11"/>
      <w:footerReference w:type="first" r:id="rId12"/>
      <w:endnotePr>
        <w:numFmt w:val="decimal"/>
      </w:endnotePr>
      <w:pgSz w:w="11907" w:h="16840" w:code="9"/>
      <w:pgMar w:top="2279" w:right="2722" w:bottom="527" w:left="1247" w:header="107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A9" w:rsidRDefault="004336A9">
      <w:r>
        <w:separator/>
      </w:r>
    </w:p>
  </w:endnote>
  <w:endnote w:type="continuationSeparator" w:id="0">
    <w:p w:rsidR="004336A9" w:rsidRDefault="0043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F1" w:rsidRDefault="00096B0D">
    <w:pPr>
      <w:pStyle w:val="Sidefod"/>
    </w:pPr>
    <w:bookmarkStart w:id="19" w:name="bmkFilename02"/>
    <w:r>
      <w:t xml:space="preserve"> </w:t>
    </w:r>
    <w:bookmarkEnd w:id="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F1" w:rsidRDefault="00096B0D">
    <w:pPr>
      <w:pStyle w:val="Sidefod"/>
    </w:pPr>
    <w:bookmarkStart w:id="28" w:name="bmkFilename"/>
    <w:r>
      <w:t xml:space="preserve"> </w:t>
    </w:r>
    <w:bookmarkEnd w:id="2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A9" w:rsidRDefault="004336A9">
      <w:r>
        <w:separator/>
      </w:r>
    </w:p>
  </w:footnote>
  <w:footnote w:type="continuationSeparator" w:id="0">
    <w:p w:rsidR="004336A9" w:rsidRDefault="0043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27" w:rsidRDefault="00AD617C" w:rsidP="005F0AD0">
    <w:pPr>
      <w:pStyle w:val="Template-DatoogRef"/>
      <w:rPr>
        <w:rStyle w:val="Sidetal"/>
      </w:rPr>
    </w:pPr>
    <w:bookmarkStart w:id="17" w:name="SD_LAN_Page_N1"/>
    <w:r>
      <w:t>Side</w:t>
    </w:r>
    <w:bookmarkEnd w:id="17"/>
    <w:r w:rsidR="00524027">
      <w:rPr>
        <w:rStyle w:val="Sidetal"/>
      </w:rPr>
      <w:t xml:space="preserve"> </w:t>
    </w:r>
    <w:r w:rsidR="00524027">
      <w:rPr>
        <w:rStyle w:val="Sidetal"/>
      </w:rPr>
      <w:fldChar w:fldCharType="begin"/>
    </w:r>
    <w:r w:rsidR="00524027">
      <w:rPr>
        <w:rStyle w:val="Sidetal"/>
      </w:rPr>
      <w:instrText xml:space="preserve"> PAGE </w:instrText>
    </w:r>
    <w:r w:rsidR="00524027">
      <w:rPr>
        <w:rStyle w:val="Sidetal"/>
      </w:rPr>
      <w:fldChar w:fldCharType="separate"/>
    </w:r>
    <w:r w:rsidR="00782813">
      <w:rPr>
        <w:rStyle w:val="Sidetal"/>
      </w:rPr>
      <w:t>2</w:t>
    </w:r>
    <w:r w:rsidR="00524027">
      <w:rPr>
        <w:rStyle w:val="Sidetal"/>
      </w:rPr>
      <w:fldChar w:fldCharType="end"/>
    </w:r>
    <w:r w:rsidR="00524027">
      <w:rPr>
        <w:rStyle w:val="Sidetal"/>
      </w:rPr>
      <w:t xml:space="preserve"> </w:t>
    </w:r>
    <w:bookmarkStart w:id="18" w:name="SD_LAN_Of_N1"/>
    <w:r>
      <w:t>af</w:t>
    </w:r>
    <w:bookmarkEnd w:id="18"/>
    <w:r w:rsidR="00524027">
      <w:rPr>
        <w:rStyle w:val="Sidetal"/>
      </w:rPr>
      <w:t xml:space="preserve"> </w:t>
    </w:r>
    <w:r w:rsidR="00C22B04">
      <w:rPr>
        <w:rStyle w:val="Sidetal"/>
        <w:noProof w:val="0"/>
      </w:rPr>
      <w:fldChar w:fldCharType="begin"/>
    </w:r>
    <w:r w:rsidR="00C22B04">
      <w:rPr>
        <w:rStyle w:val="Sidetal"/>
        <w:noProof w:val="0"/>
      </w:rPr>
      <w:instrText xml:space="preserve"> NUMPAGES </w:instrText>
    </w:r>
    <w:r w:rsidR="00C22B04">
      <w:rPr>
        <w:rStyle w:val="Sidetal"/>
        <w:noProof w:val="0"/>
      </w:rPr>
      <w:fldChar w:fldCharType="separate"/>
    </w:r>
    <w:r w:rsidR="00782813">
      <w:rPr>
        <w:rStyle w:val="Sidetal"/>
      </w:rPr>
      <w:t>2</w:t>
    </w:r>
    <w:r w:rsidR="00C22B04">
      <w:rPr>
        <w:rStyle w:val="Sidetal"/>
        <w:noProof w:val="0"/>
      </w:rPr>
      <w:fldChar w:fldCharType="end"/>
    </w:r>
  </w:p>
  <w:p w:rsidR="00524027" w:rsidRPr="0098048A" w:rsidRDefault="00AD617C" w:rsidP="005F0AD0">
    <w:pPr>
      <w:pStyle w:val="Template-DatoogRef"/>
    </w:pPr>
    <w:r>
      <w:rPr>
        <w:lang w:eastAsia="da-DK"/>
      </w:rPr>
      <w:drawing>
        <wp:anchor distT="0" distB="0" distL="114300" distR="114300" simplePos="0" relativeHeight="251658239" behindDoc="0" locked="0" layoutInCell="1" allowOverlap="1" wp14:anchorId="767F856B" wp14:editId="152E55F5">
          <wp:simplePos x="0" y="0"/>
          <wp:positionH relativeFrom="page">
            <wp:posOffset>5957570</wp:posOffset>
          </wp:positionH>
          <wp:positionV relativeFrom="page">
            <wp:posOffset>647700</wp:posOffset>
          </wp:positionV>
          <wp:extent cx="1259840" cy="1256665"/>
          <wp:effectExtent l="0" t="0" r="0" b="0"/>
          <wp:wrapNone/>
          <wp:docPr id="2" name="LogoHide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9840" cy="12566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27" w:rsidRPr="00AD617C" w:rsidRDefault="00AD617C" w:rsidP="00B10951">
    <w:pPr>
      <w:pStyle w:val="Template-DatoogRef"/>
      <w:tabs>
        <w:tab w:val="clear" w:pos="454"/>
        <w:tab w:val="left" w:pos="540"/>
      </w:tabs>
      <w:rPr>
        <w:vanish/>
      </w:rPr>
    </w:pPr>
    <w:bookmarkStart w:id="20" w:name="SD_LAN_Ref"/>
    <w:bookmarkStart w:id="21" w:name="HIF_SD_FLD_Ref"/>
    <w:r>
      <w:rPr>
        <w:lang w:eastAsia="da-DK"/>
      </w:rPr>
      <w:drawing>
        <wp:anchor distT="0" distB="0" distL="114300" distR="114300" simplePos="0" relativeHeight="251656189" behindDoc="0" locked="0" layoutInCell="1" allowOverlap="1" wp14:anchorId="38BB37EA" wp14:editId="015CECBF">
          <wp:simplePos x="0" y="0"/>
          <wp:positionH relativeFrom="page">
            <wp:posOffset>6015355</wp:posOffset>
          </wp:positionH>
          <wp:positionV relativeFrom="page">
            <wp:posOffset>8959850</wp:posOffset>
          </wp:positionV>
          <wp:extent cx="1438275" cy="1685925"/>
          <wp:effectExtent l="0" t="0" r="9525" b="9525"/>
          <wp:wrapNone/>
          <wp:docPr id="4" name="Pligttekst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8275" cy="1685925"/>
                  </a:xfrm>
                  <a:prstGeom prst="rect">
                    <a:avLst/>
                  </a:prstGeom>
                </pic:spPr>
              </pic:pic>
            </a:graphicData>
          </a:graphic>
          <wp14:sizeRelH relativeFrom="margin">
            <wp14:pctWidth>0</wp14:pctWidth>
          </wp14:sizeRelH>
          <wp14:sizeRelV relativeFrom="margin">
            <wp14:pctHeight>0</wp14:pctHeight>
          </wp14:sizeRelV>
        </wp:anchor>
      </w:drawing>
    </w:r>
    <w:r>
      <w:rPr>
        <w:lang w:eastAsia="da-DK"/>
      </w:rPr>
      <w:drawing>
        <wp:anchor distT="0" distB="0" distL="114300" distR="114300" simplePos="0" relativeHeight="251657214" behindDoc="0" locked="0" layoutInCell="1" allowOverlap="1" wp14:anchorId="64F2FB9B" wp14:editId="58AB4732">
          <wp:simplePos x="0" y="0"/>
          <wp:positionH relativeFrom="page">
            <wp:posOffset>6022340</wp:posOffset>
          </wp:positionH>
          <wp:positionV relativeFrom="page">
            <wp:posOffset>1511935</wp:posOffset>
          </wp:positionV>
          <wp:extent cx="1295400" cy="1514475"/>
          <wp:effectExtent l="0" t="0" r="0" b="9525"/>
          <wp:wrapNone/>
          <wp:docPr id="3" name="AddressHide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295400" cy="1514475"/>
                  </a:xfrm>
                  <a:prstGeom prst="rect">
                    <a:avLst/>
                  </a:prstGeom>
                </pic:spPr>
              </pic:pic>
            </a:graphicData>
          </a:graphic>
        </wp:anchor>
      </w:drawing>
    </w:r>
    <w:r>
      <w:rPr>
        <w:lang w:eastAsia="da-DK"/>
      </w:rPr>
      <w:drawing>
        <wp:anchor distT="0" distB="0" distL="114300" distR="114300" simplePos="0" relativeHeight="251659264" behindDoc="0" locked="0" layoutInCell="1" allowOverlap="1" wp14:anchorId="3DD71EF5" wp14:editId="00CB7606">
          <wp:simplePos x="0" y="0"/>
          <wp:positionH relativeFrom="page">
            <wp:posOffset>5957570</wp:posOffset>
          </wp:positionH>
          <wp:positionV relativeFrom="page">
            <wp:posOffset>647700</wp:posOffset>
          </wp:positionV>
          <wp:extent cx="1257300" cy="1257300"/>
          <wp:effectExtent l="0" t="0" r="0" b="0"/>
          <wp:wrapNone/>
          <wp:docPr id="1" name="LogoHide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Pr="00AD617C">
      <w:rPr>
        <w:vanish/>
      </w:rPr>
      <w:t>Ref</w:t>
    </w:r>
    <w:bookmarkEnd w:id="20"/>
    <w:r w:rsidR="00524027" w:rsidRPr="00AD617C">
      <w:rPr>
        <w:vanish/>
      </w:rPr>
      <w:tab/>
    </w:r>
    <w:bookmarkStart w:id="22" w:name="SD_FLD_Ref"/>
    <w:bookmarkEnd w:id="22"/>
  </w:p>
  <w:p w:rsidR="005A3DA2" w:rsidRPr="00AD617C" w:rsidRDefault="00AD617C" w:rsidP="00B10951">
    <w:pPr>
      <w:pStyle w:val="Template-DatoogRef"/>
      <w:tabs>
        <w:tab w:val="clear" w:pos="454"/>
        <w:tab w:val="left" w:pos="540"/>
      </w:tabs>
    </w:pPr>
    <w:bookmarkStart w:id="23" w:name="SD_LAN_Date"/>
    <w:bookmarkStart w:id="24" w:name="HIF_SD_FLD_DocumentDate"/>
    <w:bookmarkEnd w:id="21"/>
    <w:r w:rsidRPr="00AD617C">
      <w:t>Dato</w:t>
    </w:r>
    <w:bookmarkEnd w:id="23"/>
    <w:r w:rsidR="005A3DA2" w:rsidRPr="00AD617C">
      <w:tab/>
    </w:r>
    <w:bookmarkStart w:id="25" w:name="SD_FLD_DocumentDate"/>
    <w:r w:rsidRPr="00AD617C">
      <w:t>19. maj 2017</w:t>
    </w:r>
    <w:bookmarkEnd w:id="25"/>
  </w:p>
  <w:p w:rsidR="00524027" w:rsidRDefault="00AD617C" w:rsidP="00B10951">
    <w:pPr>
      <w:pStyle w:val="Template-DatoogRef"/>
      <w:tabs>
        <w:tab w:val="clear" w:pos="454"/>
        <w:tab w:val="left" w:pos="540"/>
      </w:tabs>
      <w:rPr>
        <w:rStyle w:val="Sidetal"/>
      </w:rPr>
    </w:pPr>
    <w:bookmarkStart w:id="26" w:name="SD_LAN_Page"/>
    <w:bookmarkEnd w:id="24"/>
    <w:r>
      <w:t>Side</w:t>
    </w:r>
    <w:bookmarkEnd w:id="26"/>
    <w:r w:rsidR="00524027">
      <w:tab/>
    </w:r>
    <w:r w:rsidR="00524027">
      <w:rPr>
        <w:rStyle w:val="Sidetal"/>
      </w:rPr>
      <w:fldChar w:fldCharType="begin"/>
    </w:r>
    <w:r w:rsidR="00524027">
      <w:rPr>
        <w:rStyle w:val="Sidetal"/>
      </w:rPr>
      <w:instrText xml:space="preserve"> PAGE </w:instrText>
    </w:r>
    <w:r w:rsidR="00524027">
      <w:rPr>
        <w:rStyle w:val="Sidetal"/>
      </w:rPr>
      <w:fldChar w:fldCharType="separate"/>
    </w:r>
    <w:r w:rsidR="00DD562F">
      <w:rPr>
        <w:rStyle w:val="Sidetal"/>
      </w:rPr>
      <w:t>1</w:t>
    </w:r>
    <w:r w:rsidR="00524027">
      <w:rPr>
        <w:rStyle w:val="Sidetal"/>
      </w:rPr>
      <w:fldChar w:fldCharType="end"/>
    </w:r>
    <w:r w:rsidR="00524027">
      <w:rPr>
        <w:rStyle w:val="Sidetal"/>
      </w:rPr>
      <w:t xml:space="preserve"> </w:t>
    </w:r>
    <w:bookmarkStart w:id="27" w:name="SD_LAN_Of"/>
    <w:r>
      <w:rPr>
        <w:rStyle w:val="Sidetal"/>
      </w:rPr>
      <w:t>af</w:t>
    </w:r>
    <w:bookmarkEnd w:id="27"/>
    <w:r w:rsidR="00524027">
      <w:rPr>
        <w:rStyle w:val="Sidetal"/>
      </w:rPr>
      <w:t xml:space="preserve"> </w:t>
    </w:r>
    <w:r w:rsidR="00C22B04">
      <w:rPr>
        <w:rStyle w:val="Sidetal"/>
        <w:noProof w:val="0"/>
      </w:rPr>
      <w:fldChar w:fldCharType="begin"/>
    </w:r>
    <w:r w:rsidR="00C22B04">
      <w:rPr>
        <w:rStyle w:val="Sidetal"/>
        <w:noProof w:val="0"/>
      </w:rPr>
      <w:instrText xml:space="preserve"> NUMPAGES </w:instrText>
    </w:r>
    <w:r w:rsidR="00C22B04">
      <w:rPr>
        <w:rStyle w:val="Sidetal"/>
        <w:noProof w:val="0"/>
      </w:rPr>
      <w:fldChar w:fldCharType="separate"/>
    </w:r>
    <w:r w:rsidR="00DD562F">
      <w:rPr>
        <w:rStyle w:val="Sidetal"/>
      </w:rPr>
      <w:t>1</w:t>
    </w:r>
    <w:r w:rsidR="00C22B04">
      <w:rPr>
        <w:rStyle w:val="Sidetal"/>
        <w:noProof w:val="0"/>
      </w:rPr>
      <w:fldChar w:fldCharType="end"/>
    </w:r>
  </w:p>
  <w:p w:rsidR="00524027" w:rsidRDefault="00524027" w:rsidP="00B46C1D">
    <w:pPr>
      <w:pStyle w:val="Template-DatoogRe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D56BE1A"/>
    <w:lvl w:ilvl="0">
      <w:start w:val="1"/>
      <w:numFmt w:val="decimal"/>
      <w:lvlText w:val="%1."/>
      <w:lvlJc w:val="left"/>
      <w:pPr>
        <w:tabs>
          <w:tab w:val="num" w:pos="360"/>
        </w:tabs>
        <w:ind w:left="360" w:hanging="360"/>
      </w:pPr>
    </w:lvl>
  </w:abstractNum>
  <w:abstractNum w:abstractNumId="9">
    <w:nsid w:val="FFFFFF89"/>
    <w:multiLevelType w:val="singleLevel"/>
    <w:tmpl w:val="6D84BF66"/>
    <w:lvl w:ilvl="0">
      <w:start w:val="1"/>
      <w:numFmt w:val="bullet"/>
      <w:lvlText w:val=""/>
      <w:lvlJc w:val="left"/>
      <w:pPr>
        <w:tabs>
          <w:tab w:val="num" w:pos="360"/>
        </w:tabs>
        <w:ind w:left="360" w:hanging="360"/>
      </w:pPr>
      <w:rPr>
        <w:rFonts w:ascii="Symbol" w:hAnsi="Symbol" w:hint="default"/>
      </w:rPr>
    </w:lvl>
  </w:abstractNum>
  <w:abstractNum w:abstractNumId="1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D93CD8"/>
    <w:multiLevelType w:val="multilevel"/>
    <w:tmpl w:val="57E8F124"/>
    <w:lvl w:ilvl="0">
      <w:start w:val="1"/>
      <w:numFmt w:val="decimal"/>
      <w:pStyle w:val="Opstilling-talellerbogst"/>
      <w:lvlText w:val="%1."/>
      <w:lvlJc w:val="left"/>
      <w:pPr>
        <w:ind w:left="397" w:hanging="397"/>
      </w:pPr>
      <w:rPr>
        <w:rFonts w:hint="default"/>
      </w:rPr>
    </w:lvl>
    <w:lvl w:ilvl="1">
      <w:start w:val="1"/>
      <w:numFmt w:val="decimal"/>
      <w:lvlText w:val="%1.%2."/>
      <w:lvlJc w:val="left"/>
      <w:pPr>
        <w:ind w:left="851" w:hanging="454"/>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2552" w:hanging="1134"/>
      </w:pPr>
      <w:rPr>
        <w:rFonts w:hint="default"/>
      </w:rPr>
    </w:lvl>
    <w:lvl w:ilvl="5">
      <w:start w:val="1"/>
      <w:numFmt w:val="decimal"/>
      <w:lvlText w:val="%1.%2.%3.%4.%5.%6."/>
      <w:lvlJc w:val="left"/>
      <w:pPr>
        <w:ind w:left="2722" w:hanging="130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2">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61249AC"/>
    <w:multiLevelType w:val="multilevel"/>
    <w:tmpl w:val="241A77AC"/>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ABC15E5"/>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ACB3B03"/>
    <w:multiLevelType w:val="multilevel"/>
    <w:tmpl w:val="27DA1E96"/>
    <w:lvl w:ilvl="0">
      <w:start w:val="1"/>
      <w:numFmt w:val="bullet"/>
      <w:pStyle w:val="Normal-Punktliste"/>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Symbol" w:hAnsi="Symbol" w:hint="default"/>
      </w:rPr>
    </w:lvl>
    <w:lvl w:ilvl="3">
      <w:start w:val="1"/>
      <w:numFmt w:val="bullet"/>
      <w:lvlText w:val=""/>
      <w:lvlJc w:val="left"/>
      <w:pPr>
        <w:tabs>
          <w:tab w:val="num" w:pos="907"/>
        </w:tabs>
        <w:ind w:left="907"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361"/>
        </w:tabs>
        <w:ind w:left="1361" w:hanging="227"/>
      </w:pPr>
      <w:rPr>
        <w:rFonts w:ascii="Symbol" w:hAnsi="Symbol"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Symbol" w:hAnsi="Symbol" w:hint="default"/>
      </w:rPr>
    </w:lvl>
    <w:lvl w:ilvl="8">
      <w:start w:val="1"/>
      <w:numFmt w:val="bullet"/>
      <w:lvlText w:val=""/>
      <w:lvlJc w:val="left"/>
      <w:pPr>
        <w:tabs>
          <w:tab w:val="num" w:pos="2041"/>
        </w:tabs>
        <w:ind w:left="2041" w:hanging="227"/>
      </w:pPr>
      <w:rPr>
        <w:rFonts w:ascii="Symbol" w:hAnsi="Symbol" w:hint="default"/>
      </w:rPr>
    </w:lvl>
  </w:abstractNum>
  <w:abstractNum w:abstractNumId="20">
    <w:nsid w:val="734C7605"/>
    <w:multiLevelType w:val="multilevel"/>
    <w:tmpl w:val="2C226A52"/>
    <w:lvl w:ilvl="0">
      <w:start w:val="1"/>
      <w:numFmt w:val="decimal"/>
      <w:pStyle w:val="Norm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0"/>
  </w:num>
  <w:num w:numId="16">
    <w:abstractNumId w:val="17"/>
  </w:num>
  <w:num w:numId="17">
    <w:abstractNumId w:val="10"/>
  </w:num>
  <w:num w:numId="18">
    <w:abstractNumId w:val="13"/>
  </w:num>
  <w:num w:numId="19">
    <w:abstractNumId w:val="18"/>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7C"/>
    <w:rsid w:val="000011A5"/>
    <w:rsid w:val="000035B8"/>
    <w:rsid w:val="00016601"/>
    <w:rsid w:val="00027904"/>
    <w:rsid w:val="0003600F"/>
    <w:rsid w:val="000421D4"/>
    <w:rsid w:val="00051A09"/>
    <w:rsid w:val="00056AC6"/>
    <w:rsid w:val="00062F4D"/>
    <w:rsid w:val="00066058"/>
    <w:rsid w:val="00080662"/>
    <w:rsid w:val="00091388"/>
    <w:rsid w:val="00096B0D"/>
    <w:rsid w:val="000C519F"/>
    <w:rsid w:val="000D008A"/>
    <w:rsid w:val="000D6E63"/>
    <w:rsid w:val="000D7BF9"/>
    <w:rsid w:val="000F20D5"/>
    <w:rsid w:val="000F3269"/>
    <w:rsid w:val="00111662"/>
    <w:rsid w:val="0012489C"/>
    <w:rsid w:val="00126E57"/>
    <w:rsid w:val="001400EE"/>
    <w:rsid w:val="00153477"/>
    <w:rsid w:val="001648D7"/>
    <w:rsid w:val="00185F35"/>
    <w:rsid w:val="00192812"/>
    <w:rsid w:val="001B007C"/>
    <w:rsid w:val="001C03B7"/>
    <w:rsid w:val="001D44CA"/>
    <w:rsid w:val="001E5D33"/>
    <w:rsid w:val="001F37C7"/>
    <w:rsid w:val="00202882"/>
    <w:rsid w:val="002171DE"/>
    <w:rsid w:val="002446C4"/>
    <w:rsid w:val="00296404"/>
    <w:rsid w:val="002B04F1"/>
    <w:rsid w:val="002B333A"/>
    <w:rsid w:val="002C5CA8"/>
    <w:rsid w:val="002E3181"/>
    <w:rsid w:val="002E326D"/>
    <w:rsid w:val="002E6355"/>
    <w:rsid w:val="002F2D9E"/>
    <w:rsid w:val="00310532"/>
    <w:rsid w:val="003319A5"/>
    <w:rsid w:val="00333F9E"/>
    <w:rsid w:val="00344252"/>
    <w:rsid w:val="0034562A"/>
    <w:rsid w:val="0034673A"/>
    <w:rsid w:val="00350BCE"/>
    <w:rsid w:val="0035212E"/>
    <w:rsid w:val="00365A96"/>
    <w:rsid w:val="003E6170"/>
    <w:rsid w:val="00423F85"/>
    <w:rsid w:val="004262A3"/>
    <w:rsid w:val="0043074C"/>
    <w:rsid w:val="004336A9"/>
    <w:rsid w:val="00442075"/>
    <w:rsid w:val="00485A71"/>
    <w:rsid w:val="004867F5"/>
    <w:rsid w:val="00497CE3"/>
    <w:rsid w:val="004B06B2"/>
    <w:rsid w:val="004F0651"/>
    <w:rsid w:val="005001B3"/>
    <w:rsid w:val="00504494"/>
    <w:rsid w:val="00507099"/>
    <w:rsid w:val="00524027"/>
    <w:rsid w:val="00543D1C"/>
    <w:rsid w:val="00545F55"/>
    <w:rsid w:val="00564020"/>
    <w:rsid w:val="00570BB3"/>
    <w:rsid w:val="00574F04"/>
    <w:rsid w:val="005802EE"/>
    <w:rsid w:val="00580616"/>
    <w:rsid w:val="00591040"/>
    <w:rsid w:val="005A3DA2"/>
    <w:rsid w:val="005A4CD6"/>
    <w:rsid w:val="005B4A5D"/>
    <w:rsid w:val="005E6CB9"/>
    <w:rsid w:val="005F0AD0"/>
    <w:rsid w:val="005F2B36"/>
    <w:rsid w:val="00632D5E"/>
    <w:rsid w:val="00667817"/>
    <w:rsid w:val="006769ED"/>
    <w:rsid w:val="006841C8"/>
    <w:rsid w:val="006A42AC"/>
    <w:rsid w:val="006C56C2"/>
    <w:rsid w:val="006E694D"/>
    <w:rsid w:val="00710C08"/>
    <w:rsid w:val="007135FD"/>
    <w:rsid w:val="0072025D"/>
    <w:rsid w:val="00720F58"/>
    <w:rsid w:val="00736658"/>
    <w:rsid w:val="00752E7D"/>
    <w:rsid w:val="00782813"/>
    <w:rsid w:val="0079338B"/>
    <w:rsid w:val="007955B4"/>
    <w:rsid w:val="007A485D"/>
    <w:rsid w:val="007D3C0A"/>
    <w:rsid w:val="008100AD"/>
    <w:rsid w:val="00825C68"/>
    <w:rsid w:val="008519F4"/>
    <w:rsid w:val="00852A4A"/>
    <w:rsid w:val="008560DE"/>
    <w:rsid w:val="0086009C"/>
    <w:rsid w:val="00863559"/>
    <w:rsid w:val="00880CB0"/>
    <w:rsid w:val="00882E64"/>
    <w:rsid w:val="00886B29"/>
    <w:rsid w:val="008D1421"/>
    <w:rsid w:val="008E725D"/>
    <w:rsid w:val="008F40A2"/>
    <w:rsid w:val="008F5CDB"/>
    <w:rsid w:val="00920FC0"/>
    <w:rsid w:val="00930E78"/>
    <w:rsid w:val="009508BA"/>
    <w:rsid w:val="009642B0"/>
    <w:rsid w:val="0098048A"/>
    <w:rsid w:val="009A06B6"/>
    <w:rsid w:val="009A6CED"/>
    <w:rsid w:val="009C3A4A"/>
    <w:rsid w:val="009D3340"/>
    <w:rsid w:val="009D7DE4"/>
    <w:rsid w:val="009F27A2"/>
    <w:rsid w:val="00A11CE0"/>
    <w:rsid w:val="00A54257"/>
    <w:rsid w:val="00A62032"/>
    <w:rsid w:val="00A65530"/>
    <w:rsid w:val="00A9634D"/>
    <w:rsid w:val="00AA6CAE"/>
    <w:rsid w:val="00AB69F0"/>
    <w:rsid w:val="00AD2536"/>
    <w:rsid w:val="00AD617C"/>
    <w:rsid w:val="00AF7D75"/>
    <w:rsid w:val="00B10951"/>
    <w:rsid w:val="00B172E1"/>
    <w:rsid w:val="00B24CF1"/>
    <w:rsid w:val="00B46C1D"/>
    <w:rsid w:val="00B46D34"/>
    <w:rsid w:val="00B55410"/>
    <w:rsid w:val="00B80BB7"/>
    <w:rsid w:val="00B86F03"/>
    <w:rsid w:val="00B9610D"/>
    <w:rsid w:val="00B97408"/>
    <w:rsid w:val="00BA2C8D"/>
    <w:rsid w:val="00BA4998"/>
    <w:rsid w:val="00BA56DF"/>
    <w:rsid w:val="00BC3C7C"/>
    <w:rsid w:val="00BD2777"/>
    <w:rsid w:val="00BD3512"/>
    <w:rsid w:val="00BD35D4"/>
    <w:rsid w:val="00BD6FF0"/>
    <w:rsid w:val="00BE651A"/>
    <w:rsid w:val="00BE7FBE"/>
    <w:rsid w:val="00BF6310"/>
    <w:rsid w:val="00C22B04"/>
    <w:rsid w:val="00C26A25"/>
    <w:rsid w:val="00C52A59"/>
    <w:rsid w:val="00C67CAD"/>
    <w:rsid w:val="00C72226"/>
    <w:rsid w:val="00C769F5"/>
    <w:rsid w:val="00C77BB1"/>
    <w:rsid w:val="00C81E3F"/>
    <w:rsid w:val="00CA0509"/>
    <w:rsid w:val="00CA1A06"/>
    <w:rsid w:val="00CB2C21"/>
    <w:rsid w:val="00CB3973"/>
    <w:rsid w:val="00CC1723"/>
    <w:rsid w:val="00CC6637"/>
    <w:rsid w:val="00CD2A41"/>
    <w:rsid w:val="00CF367C"/>
    <w:rsid w:val="00D27834"/>
    <w:rsid w:val="00D3791D"/>
    <w:rsid w:val="00D40AC8"/>
    <w:rsid w:val="00D47CBF"/>
    <w:rsid w:val="00D6015A"/>
    <w:rsid w:val="00D77AEF"/>
    <w:rsid w:val="00DA2FDA"/>
    <w:rsid w:val="00DC3E1B"/>
    <w:rsid w:val="00DC4955"/>
    <w:rsid w:val="00DD3B88"/>
    <w:rsid w:val="00DD562F"/>
    <w:rsid w:val="00DD572A"/>
    <w:rsid w:val="00DE3AD9"/>
    <w:rsid w:val="00DE6A38"/>
    <w:rsid w:val="00DE6B67"/>
    <w:rsid w:val="00DF4463"/>
    <w:rsid w:val="00E0163A"/>
    <w:rsid w:val="00E1331B"/>
    <w:rsid w:val="00E14B72"/>
    <w:rsid w:val="00E649FA"/>
    <w:rsid w:val="00E77EF6"/>
    <w:rsid w:val="00E9513F"/>
    <w:rsid w:val="00EB4DB5"/>
    <w:rsid w:val="00EC093F"/>
    <w:rsid w:val="00EC2F7F"/>
    <w:rsid w:val="00EC40E6"/>
    <w:rsid w:val="00EC4708"/>
    <w:rsid w:val="00EF0CC7"/>
    <w:rsid w:val="00EF1556"/>
    <w:rsid w:val="00EF36FB"/>
    <w:rsid w:val="00EF7BE7"/>
    <w:rsid w:val="00F15C5E"/>
    <w:rsid w:val="00F20CFC"/>
    <w:rsid w:val="00F231CE"/>
    <w:rsid w:val="00F31779"/>
    <w:rsid w:val="00F354D3"/>
    <w:rsid w:val="00F611F9"/>
    <w:rsid w:val="00F6450C"/>
    <w:rsid w:val="00F6757D"/>
    <w:rsid w:val="00F82D3E"/>
    <w:rsid w:val="00FA62CB"/>
    <w:rsid w:val="00FC3857"/>
    <w:rsid w:val="00FF0A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annotation text" w:uiPriority="9"/>
    <w:lsdException w:name="index heading" w:uiPriority="9"/>
    <w:lsdException w:name="caption" w:qFormat="1"/>
    <w:lsdException w:name="annotation reference" w:uiPriority="9"/>
    <w:lsdException w:name="table of authorities" w:uiPriority="8"/>
    <w:lsdException w:name="macro" w:uiPriority="9"/>
    <w:lsdException w:name="toa heading" w:uiPriority="8"/>
    <w:lsdException w:name="List Bullet" w:semiHidden="0" w:uiPriority="2" w:unhideWhenUsed="0" w:qFormat="1"/>
    <w:lsdException w:name="List Number" w:uiPriority="2" w:qFormat="1"/>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Document Map" w:uiPriority="9"/>
    <w:lsdException w:name="annotation subject" w:uiPriority="9"/>
    <w:lsdException w:name="Balloon Text" w:uiPriority="9"/>
    <w:lsdException w:name="Table Grid" w:semiHidden="0" w:unhideWhenUsed="0"/>
    <w:lsdException w:name="Table Theme" w:semiHidden="0" w:unhideWhenUsed="0"/>
    <w:lsdException w:name="Placeholder Text" w:uiPriority="99" w:unhideWhenUsed="0"/>
    <w:lsdException w:name="No Spacing"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qFormat/>
    <w:rsid w:val="0034562A"/>
    <w:pPr>
      <w:spacing w:line="280" w:lineRule="atLeast"/>
    </w:pPr>
    <w:rPr>
      <w:rFonts w:ascii="Arial" w:hAnsi="Arial"/>
      <w:sz w:val="18"/>
      <w:szCs w:val="24"/>
      <w:lang w:eastAsia="en-US"/>
    </w:rPr>
  </w:style>
  <w:style w:type="paragraph" w:styleId="Overskrift1">
    <w:name w:val="heading 1"/>
    <w:basedOn w:val="Normal"/>
    <w:next w:val="Normal"/>
    <w:uiPriority w:val="1"/>
    <w:qFormat/>
    <w:rsid w:val="0098048A"/>
    <w:pPr>
      <w:outlineLvl w:val="0"/>
    </w:pPr>
    <w:rPr>
      <w:rFonts w:cs="Arial"/>
      <w:b/>
      <w:bCs/>
      <w:szCs w:val="32"/>
    </w:rPr>
  </w:style>
  <w:style w:type="paragraph" w:styleId="Overskrift2">
    <w:name w:val="heading 2"/>
    <w:basedOn w:val="Normal"/>
    <w:next w:val="Normal"/>
    <w:uiPriority w:val="1"/>
    <w:qFormat/>
    <w:rsid w:val="0098048A"/>
    <w:pPr>
      <w:outlineLvl w:val="1"/>
    </w:pPr>
    <w:rPr>
      <w:rFonts w:cs="Arial"/>
      <w:b/>
      <w:bCs/>
      <w:iCs/>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
    <w:semiHidden/>
    <w:rsid w:val="005802EE"/>
    <w:pPr>
      <w:spacing w:after="120"/>
      <w:ind w:left="1440" w:right="1440"/>
    </w:pPr>
  </w:style>
  <w:style w:type="paragraph" w:styleId="Brdtekst">
    <w:name w:val="Body Text"/>
    <w:basedOn w:val="Normal"/>
    <w:uiPriority w:val="9"/>
    <w:semiHidden/>
    <w:rsid w:val="005802EE"/>
    <w:pPr>
      <w:spacing w:after="120"/>
    </w:pPr>
  </w:style>
  <w:style w:type="paragraph" w:styleId="Brdtekst2">
    <w:name w:val="Body Text 2"/>
    <w:basedOn w:val="Normal"/>
    <w:uiPriority w:val="9"/>
    <w:semiHidden/>
    <w:rsid w:val="005802EE"/>
    <w:pPr>
      <w:spacing w:after="120" w:line="480" w:lineRule="auto"/>
    </w:pPr>
  </w:style>
  <w:style w:type="paragraph" w:styleId="Brdtekst3">
    <w:name w:val="Body Text 3"/>
    <w:basedOn w:val="Normal"/>
    <w:uiPriority w:val="9"/>
    <w:semiHidden/>
    <w:rsid w:val="005802EE"/>
    <w:pPr>
      <w:spacing w:after="120"/>
    </w:pPr>
    <w:rPr>
      <w:sz w:val="16"/>
      <w:szCs w:val="16"/>
    </w:rPr>
  </w:style>
  <w:style w:type="paragraph" w:styleId="Brdtekst-frstelinjeindrykning1">
    <w:name w:val="Body Text First Indent"/>
    <w:basedOn w:val="Brdtekst"/>
    <w:uiPriority w:val="9"/>
    <w:semiHidden/>
    <w:rsid w:val="005802EE"/>
    <w:pPr>
      <w:ind w:firstLine="210"/>
    </w:pPr>
  </w:style>
  <w:style w:type="paragraph" w:styleId="Brdtekstindrykning">
    <w:name w:val="Body Text Indent"/>
    <w:basedOn w:val="Normal"/>
    <w:uiPriority w:val="9"/>
    <w:semiHidden/>
    <w:rsid w:val="005802EE"/>
    <w:pPr>
      <w:spacing w:after="120"/>
      <w:ind w:left="283"/>
    </w:pPr>
  </w:style>
  <w:style w:type="paragraph" w:styleId="Brdtekst-frstelinjeindrykning2">
    <w:name w:val="Body Text First Indent 2"/>
    <w:basedOn w:val="Brdtekstindrykning"/>
    <w:uiPriority w:val="9"/>
    <w:semiHidden/>
    <w:rsid w:val="005802EE"/>
    <w:pPr>
      <w:ind w:firstLine="210"/>
    </w:pPr>
  </w:style>
  <w:style w:type="paragraph" w:styleId="Brdtekstindrykning2">
    <w:name w:val="Body Text Indent 2"/>
    <w:basedOn w:val="Normal"/>
    <w:uiPriority w:val="9"/>
    <w:semiHidden/>
    <w:rsid w:val="005802EE"/>
    <w:pPr>
      <w:spacing w:after="120" w:line="480" w:lineRule="auto"/>
      <w:ind w:left="283"/>
    </w:pPr>
  </w:style>
  <w:style w:type="paragraph" w:styleId="Brdtekstindrykning3">
    <w:name w:val="Body Text Indent 3"/>
    <w:basedOn w:val="Normal"/>
    <w:uiPriority w:val="9"/>
    <w:semiHidden/>
    <w:rsid w:val="005802EE"/>
    <w:pPr>
      <w:spacing w:after="120"/>
      <w:ind w:left="283"/>
    </w:pPr>
    <w:rPr>
      <w:sz w:val="16"/>
      <w:szCs w:val="16"/>
    </w:rPr>
  </w:style>
  <w:style w:type="paragraph" w:styleId="Billedtekst">
    <w:name w:val="caption"/>
    <w:basedOn w:val="Normal"/>
    <w:next w:val="Normal"/>
    <w:uiPriority w:val="9"/>
    <w:semiHidden/>
    <w:qFormat/>
    <w:rsid w:val="005802EE"/>
    <w:rPr>
      <w:b/>
      <w:bCs/>
      <w:sz w:val="16"/>
      <w:szCs w:val="20"/>
    </w:rPr>
  </w:style>
  <w:style w:type="paragraph" w:styleId="Sluthilsen">
    <w:name w:val="Closing"/>
    <w:basedOn w:val="Normal"/>
    <w:uiPriority w:val="9"/>
    <w:semiHidden/>
    <w:rsid w:val="005802EE"/>
    <w:pPr>
      <w:ind w:left="4252"/>
    </w:pPr>
  </w:style>
  <w:style w:type="paragraph" w:styleId="Dato">
    <w:name w:val="Date"/>
    <w:basedOn w:val="Normal"/>
    <w:next w:val="Normal"/>
    <w:uiPriority w:val="9"/>
    <w:semiHidden/>
    <w:rsid w:val="005802EE"/>
  </w:style>
  <w:style w:type="paragraph" w:styleId="E-mail-signatur">
    <w:name w:val="E-mail Signature"/>
    <w:basedOn w:val="Normal"/>
    <w:uiPriority w:val="9"/>
    <w:semiHidden/>
    <w:rsid w:val="005802EE"/>
  </w:style>
  <w:style w:type="character" w:styleId="Fremhv">
    <w:name w:val="Emphasis"/>
    <w:uiPriority w:val="9"/>
    <w:semiHidden/>
    <w:qFormat/>
    <w:rsid w:val="005802EE"/>
    <w:rPr>
      <w:i/>
      <w:iCs/>
    </w:rPr>
  </w:style>
  <w:style w:type="character" w:styleId="Slutnotehenvisning">
    <w:name w:val="endnote reference"/>
    <w:uiPriority w:val="9"/>
    <w:semiHidden/>
    <w:rsid w:val="00062F4D"/>
    <w:rPr>
      <w:rFonts w:ascii="Arial" w:hAnsi="Arial"/>
      <w:sz w:val="14"/>
      <w:vertAlign w:val="superscript"/>
    </w:rPr>
  </w:style>
  <w:style w:type="paragraph" w:styleId="Slutnotetekst">
    <w:name w:val="endnote text"/>
    <w:basedOn w:val="Normal"/>
    <w:uiPriority w:val="9"/>
    <w:semiHidden/>
    <w:rsid w:val="005802EE"/>
    <w:pPr>
      <w:spacing w:line="180" w:lineRule="atLeast"/>
    </w:pPr>
    <w:rPr>
      <w:sz w:val="14"/>
      <w:szCs w:val="20"/>
    </w:rPr>
  </w:style>
  <w:style w:type="paragraph" w:styleId="Modtageradresse">
    <w:name w:val="envelope address"/>
    <w:basedOn w:val="Normal"/>
    <w:uiPriority w:val="9"/>
    <w:semiHidden/>
    <w:rsid w:val="005802EE"/>
    <w:pPr>
      <w:framePr w:w="7920" w:h="1980" w:hRule="exact" w:hSpace="141" w:wrap="auto" w:hAnchor="page" w:xAlign="center" w:yAlign="bottom"/>
      <w:ind w:left="2880"/>
    </w:pPr>
    <w:rPr>
      <w:rFonts w:cs="Arial"/>
      <w:sz w:val="24"/>
    </w:rPr>
  </w:style>
  <w:style w:type="paragraph" w:styleId="Afsenderadresse">
    <w:name w:val="envelope return"/>
    <w:basedOn w:val="Normal"/>
    <w:uiPriority w:val="9"/>
    <w:semiHidden/>
    <w:rsid w:val="005802EE"/>
    <w:rPr>
      <w:rFonts w:cs="Arial"/>
      <w:szCs w:val="20"/>
    </w:rPr>
  </w:style>
  <w:style w:type="character" w:styleId="Fodnotehenvisning">
    <w:name w:val="footnote reference"/>
    <w:uiPriority w:val="9"/>
    <w:semiHidden/>
    <w:rsid w:val="00062F4D"/>
    <w:rPr>
      <w:rFonts w:ascii="Arial" w:hAnsi="Arial"/>
      <w:sz w:val="14"/>
      <w:vertAlign w:val="superscript"/>
    </w:rPr>
  </w:style>
  <w:style w:type="paragraph" w:styleId="Fodnotetekst">
    <w:name w:val="footnote text"/>
    <w:basedOn w:val="Normal"/>
    <w:uiPriority w:val="9"/>
    <w:semiHidden/>
    <w:rsid w:val="005802EE"/>
    <w:pPr>
      <w:spacing w:line="180" w:lineRule="atLeast"/>
    </w:pPr>
    <w:rPr>
      <w:sz w:val="14"/>
      <w:szCs w:val="20"/>
    </w:rPr>
  </w:style>
  <w:style w:type="character" w:styleId="HTML-akronym">
    <w:name w:val="HTML Acronym"/>
    <w:basedOn w:val="Standardskrifttypeiafsnit"/>
    <w:uiPriority w:val="9"/>
    <w:semiHidden/>
    <w:rsid w:val="005802EE"/>
  </w:style>
  <w:style w:type="paragraph" w:styleId="HTML-adresse">
    <w:name w:val="HTML Address"/>
    <w:basedOn w:val="Normal"/>
    <w:uiPriority w:val="9"/>
    <w:semiHidden/>
    <w:rsid w:val="005802EE"/>
    <w:rPr>
      <w:i/>
      <w:iCs/>
    </w:rPr>
  </w:style>
  <w:style w:type="character" w:styleId="HTML-citat">
    <w:name w:val="HTML Cite"/>
    <w:uiPriority w:val="9"/>
    <w:semiHidden/>
    <w:rsid w:val="005802EE"/>
    <w:rPr>
      <w:i/>
      <w:iCs/>
    </w:rPr>
  </w:style>
  <w:style w:type="character" w:styleId="HTML-kode">
    <w:name w:val="HTML Code"/>
    <w:uiPriority w:val="9"/>
    <w:semiHidden/>
    <w:rsid w:val="005802EE"/>
    <w:rPr>
      <w:rFonts w:ascii="Courier New" w:hAnsi="Courier New" w:cs="Courier New"/>
      <w:sz w:val="20"/>
      <w:szCs w:val="20"/>
    </w:rPr>
  </w:style>
  <w:style w:type="character" w:styleId="HTML-definition">
    <w:name w:val="HTML Definition"/>
    <w:uiPriority w:val="9"/>
    <w:semiHidden/>
    <w:rsid w:val="005802EE"/>
    <w:rPr>
      <w:i/>
      <w:iCs/>
    </w:rPr>
  </w:style>
  <w:style w:type="character" w:styleId="HTML-tastatur">
    <w:name w:val="HTML Keyboard"/>
    <w:uiPriority w:val="9"/>
    <w:semiHidden/>
    <w:rsid w:val="005802EE"/>
    <w:rPr>
      <w:rFonts w:ascii="Courier New" w:hAnsi="Courier New" w:cs="Courier New"/>
      <w:sz w:val="20"/>
      <w:szCs w:val="20"/>
    </w:rPr>
  </w:style>
  <w:style w:type="paragraph" w:styleId="FormateretHTML">
    <w:name w:val="HTML Preformatted"/>
    <w:basedOn w:val="Normal"/>
    <w:uiPriority w:val="9"/>
    <w:semiHidden/>
    <w:rsid w:val="005802EE"/>
    <w:rPr>
      <w:rFonts w:ascii="Courier New" w:hAnsi="Courier New" w:cs="Courier New"/>
      <w:szCs w:val="20"/>
    </w:rPr>
  </w:style>
  <w:style w:type="character" w:styleId="HTML-eksempel">
    <w:name w:val="HTML Sample"/>
    <w:uiPriority w:val="9"/>
    <w:semiHidden/>
    <w:rsid w:val="005802EE"/>
    <w:rPr>
      <w:rFonts w:ascii="Courier New" w:hAnsi="Courier New" w:cs="Courier New"/>
    </w:rPr>
  </w:style>
  <w:style w:type="character" w:styleId="HTML-skrivemaskine">
    <w:name w:val="HTML Typewriter"/>
    <w:uiPriority w:val="9"/>
    <w:semiHidden/>
    <w:rsid w:val="005802EE"/>
    <w:rPr>
      <w:rFonts w:ascii="Courier New" w:hAnsi="Courier New" w:cs="Courier New"/>
      <w:sz w:val="20"/>
      <w:szCs w:val="20"/>
    </w:rPr>
  </w:style>
  <w:style w:type="character" w:styleId="HTML-variabel">
    <w:name w:val="HTML Variable"/>
    <w:uiPriority w:val="9"/>
    <w:semiHidden/>
    <w:rsid w:val="005802EE"/>
    <w:rPr>
      <w:i/>
      <w:iCs/>
    </w:rPr>
  </w:style>
  <w:style w:type="character" w:styleId="Linjenummer">
    <w:name w:val="line number"/>
    <w:basedOn w:val="Standardskrifttypeiafsnit"/>
    <w:uiPriority w:val="9"/>
    <w:semiHidden/>
    <w:rsid w:val="005802EE"/>
  </w:style>
  <w:style w:type="paragraph" w:styleId="Opstilling">
    <w:name w:val="List"/>
    <w:basedOn w:val="Normal"/>
    <w:uiPriority w:val="9"/>
    <w:semiHidden/>
    <w:rsid w:val="005802EE"/>
    <w:pPr>
      <w:ind w:left="283" w:hanging="283"/>
    </w:pPr>
  </w:style>
  <w:style w:type="paragraph" w:styleId="Opstilling2">
    <w:name w:val="List 2"/>
    <w:basedOn w:val="Normal"/>
    <w:uiPriority w:val="9"/>
    <w:semiHidden/>
    <w:rsid w:val="005802EE"/>
    <w:pPr>
      <w:ind w:left="566" w:hanging="283"/>
    </w:pPr>
  </w:style>
  <w:style w:type="paragraph" w:styleId="Opstilling3">
    <w:name w:val="List 3"/>
    <w:basedOn w:val="Normal"/>
    <w:uiPriority w:val="9"/>
    <w:semiHidden/>
    <w:rsid w:val="005802EE"/>
    <w:pPr>
      <w:ind w:left="849" w:hanging="283"/>
    </w:pPr>
  </w:style>
  <w:style w:type="paragraph" w:styleId="Opstilling4">
    <w:name w:val="List 4"/>
    <w:basedOn w:val="Normal"/>
    <w:uiPriority w:val="9"/>
    <w:semiHidden/>
    <w:rsid w:val="005802EE"/>
    <w:pPr>
      <w:ind w:left="1132" w:hanging="283"/>
    </w:pPr>
  </w:style>
  <w:style w:type="paragraph" w:styleId="Opstilling5">
    <w:name w:val="List 5"/>
    <w:basedOn w:val="Normal"/>
    <w:uiPriority w:val="9"/>
    <w:semiHidden/>
    <w:rsid w:val="005802EE"/>
    <w:pPr>
      <w:ind w:left="1415" w:hanging="283"/>
    </w:pPr>
  </w:style>
  <w:style w:type="paragraph" w:styleId="Opstilling-punkttegn">
    <w:name w:val="List Bullet"/>
    <w:basedOn w:val="Normal"/>
    <w:uiPriority w:val="2"/>
    <w:qFormat/>
    <w:rsid w:val="0034562A"/>
    <w:pPr>
      <w:numPr>
        <w:numId w:val="20"/>
      </w:numPr>
    </w:pPr>
    <w:rPr>
      <w:sz w:val="20"/>
    </w:rPr>
  </w:style>
  <w:style w:type="paragraph" w:styleId="Opstilling-punkttegn2">
    <w:name w:val="List Bullet 2"/>
    <w:basedOn w:val="Normal"/>
    <w:uiPriority w:val="9"/>
    <w:semiHidden/>
    <w:rsid w:val="005802EE"/>
    <w:pPr>
      <w:numPr>
        <w:numId w:val="5"/>
      </w:numPr>
    </w:pPr>
  </w:style>
  <w:style w:type="paragraph" w:styleId="Opstilling-punkttegn3">
    <w:name w:val="List Bullet 3"/>
    <w:basedOn w:val="Normal"/>
    <w:uiPriority w:val="9"/>
    <w:semiHidden/>
    <w:rsid w:val="005802EE"/>
    <w:pPr>
      <w:numPr>
        <w:numId w:val="6"/>
      </w:numPr>
    </w:pPr>
  </w:style>
  <w:style w:type="paragraph" w:styleId="Opstilling-punkttegn4">
    <w:name w:val="List Bullet 4"/>
    <w:basedOn w:val="Normal"/>
    <w:uiPriority w:val="9"/>
    <w:semiHidden/>
    <w:rsid w:val="005802EE"/>
    <w:pPr>
      <w:numPr>
        <w:numId w:val="7"/>
      </w:numPr>
    </w:pPr>
  </w:style>
  <w:style w:type="paragraph" w:styleId="Opstilling-punkttegn5">
    <w:name w:val="List Bullet 5"/>
    <w:basedOn w:val="Normal"/>
    <w:uiPriority w:val="9"/>
    <w:semiHidden/>
    <w:rsid w:val="005802EE"/>
    <w:pPr>
      <w:numPr>
        <w:numId w:val="8"/>
      </w:numPr>
    </w:pPr>
  </w:style>
  <w:style w:type="paragraph" w:styleId="Opstilling-forts">
    <w:name w:val="List Continue"/>
    <w:basedOn w:val="Normal"/>
    <w:uiPriority w:val="9"/>
    <w:semiHidden/>
    <w:rsid w:val="005802EE"/>
    <w:pPr>
      <w:spacing w:after="120"/>
      <w:ind w:left="283"/>
    </w:pPr>
  </w:style>
  <w:style w:type="paragraph" w:styleId="Opstilling-forts2">
    <w:name w:val="List Continue 2"/>
    <w:basedOn w:val="Normal"/>
    <w:uiPriority w:val="9"/>
    <w:semiHidden/>
    <w:rsid w:val="005802EE"/>
    <w:pPr>
      <w:spacing w:after="120"/>
      <w:ind w:left="566"/>
    </w:pPr>
  </w:style>
  <w:style w:type="paragraph" w:styleId="Opstilling-forts3">
    <w:name w:val="List Continue 3"/>
    <w:basedOn w:val="Normal"/>
    <w:uiPriority w:val="9"/>
    <w:semiHidden/>
    <w:rsid w:val="005802EE"/>
    <w:pPr>
      <w:spacing w:after="120"/>
      <w:ind w:left="849"/>
    </w:pPr>
  </w:style>
  <w:style w:type="paragraph" w:styleId="Opstilling-forts4">
    <w:name w:val="List Continue 4"/>
    <w:basedOn w:val="Normal"/>
    <w:uiPriority w:val="9"/>
    <w:semiHidden/>
    <w:rsid w:val="005802EE"/>
    <w:pPr>
      <w:spacing w:after="120"/>
      <w:ind w:left="1132"/>
    </w:pPr>
  </w:style>
  <w:style w:type="paragraph" w:styleId="Opstilling-forts5">
    <w:name w:val="List Continue 5"/>
    <w:basedOn w:val="Normal"/>
    <w:uiPriority w:val="9"/>
    <w:semiHidden/>
    <w:rsid w:val="005802EE"/>
    <w:pPr>
      <w:spacing w:after="120"/>
      <w:ind w:left="1415"/>
    </w:pPr>
  </w:style>
  <w:style w:type="paragraph" w:styleId="Opstilling-talellerbogst">
    <w:name w:val="List Number"/>
    <w:basedOn w:val="Normal"/>
    <w:uiPriority w:val="2"/>
    <w:qFormat/>
    <w:rsid w:val="0034562A"/>
    <w:pPr>
      <w:numPr>
        <w:numId w:val="21"/>
      </w:numPr>
    </w:pPr>
    <w:rPr>
      <w:sz w:val="20"/>
    </w:rPr>
  </w:style>
  <w:style w:type="paragraph" w:styleId="Opstilling-talellerbogst2">
    <w:name w:val="List Number 2"/>
    <w:basedOn w:val="Normal"/>
    <w:uiPriority w:val="9"/>
    <w:semiHidden/>
    <w:rsid w:val="005802EE"/>
    <w:pPr>
      <w:numPr>
        <w:numId w:val="10"/>
      </w:numPr>
    </w:pPr>
  </w:style>
  <w:style w:type="paragraph" w:styleId="Opstilling-talellerbogst3">
    <w:name w:val="List Number 3"/>
    <w:basedOn w:val="Normal"/>
    <w:uiPriority w:val="9"/>
    <w:semiHidden/>
    <w:rsid w:val="005802EE"/>
    <w:pPr>
      <w:numPr>
        <w:numId w:val="11"/>
      </w:numPr>
    </w:pPr>
  </w:style>
  <w:style w:type="paragraph" w:styleId="Opstilling-talellerbogst4">
    <w:name w:val="List Number 4"/>
    <w:basedOn w:val="Normal"/>
    <w:uiPriority w:val="9"/>
    <w:semiHidden/>
    <w:rsid w:val="005802EE"/>
    <w:pPr>
      <w:numPr>
        <w:numId w:val="12"/>
      </w:numPr>
    </w:pPr>
  </w:style>
  <w:style w:type="paragraph" w:styleId="Opstilling-talellerbogst5">
    <w:name w:val="List Number 5"/>
    <w:basedOn w:val="Normal"/>
    <w:uiPriority w:val="9"/>
    <w:semiHidden/>
    <w:rsid w:val="005802EE"/>
    <w:pPr>
      <w:numPr>
        <w:numId w:val="13"/>
      </w:numPr>
    </w:pPr>
  </w:style>
  <w:style w:type="paragraph" w:styleId="Brevhoved">
    <w:name w:val="Message Header"/>
    <w:basedOn w:val="Normal"/>
    <w:uiPriority w:val="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8"/>
    <w:semiHidden/>
    <w:rsid w:val="005802EE"/>
    <w:rPr>
      <w:rFonts w:ascii="Times New Roman" w:hAnsi="Times New Roman"/>
      <w:sz w:val="24"/>
    </w:rPr>
  </w:style>
  <w:style w:type="paragraph" w:styleId="Normalindrykning">
    <w:name w:val="Normal Indent"/>
    <w:basedOn w:val="Normal"/>
    <w:uiPriority w:val="8"/>
    <w:semiHidden/>
    <w:rsid w:val="005802EE"/>
    <w:pPr>
      <w:ind w:left="1304"/>
    </w:pPr>
  </w:style>
  <w:style w:type="paragraph" w:styleId="Noteoverskrift">
    <w:name w:val="Note Heading"/>
    <w:basedOn w:val="Normal"/>
    <w:next w:val="Normal"/>
    <w:uiPriority w:val="8"/>
    <w:semiHidden/>
    <w:rsid w:val="005802EE"/>
  </w:style>
  <w:style w:type="paragraph" w:styleId="Almindeligtekst">
    <w:name w:val="Plain Text"/>
    <w:basedOn w:val="Normal"/>
    <w:uiPriority w:val="8"/>
    <w:semiHidden/>
    <w:rsid w:val="005802EE"/>
    <w:rPr>
      <w:rFonts w:ascii="Courier New" w:hAnsi="Courier New" w:cs="Courier New"/>
      <w:szCs w:val="20"/>
    </w:rPr>
  </w:style>
  <w:style w:type="paragraph" w:styleId="Starthilsen">
    <w:name w:val="Salutation"/>
    <w:basedOn w:val="Normal"/>
    <w:next w:val="Normal"/>
    <w:uiPriority w:val="8"/>
    <w:semiHidden/>
    <w:rsid w:val="005802EE"/>
  </w:style>
  <w:style w:type="paragraph" w:styleId="Underskrift">
    <w:name w:val="Signature"/>
    <w:basedOn w:val="Normal"/>
    <w:uiPriority w:val="8"/>
    <w:semiHidden/>
    <w:rsid w:val="005802EE"/>
    <w:pPr>
      <w:ind w:left="4252"/>
    </w:pPr>
  </w:style>
  <w:style w:type="character" w:styleId="Strk">
    <w:name w:val="Strong"/>
    <w:uiPriority w:val="8"/>
    <w:semiHidden/>
    <w:qFormat/>
    <w:rsid w:val="005802EE"/>
    <w:rPr>
      <w:b/>
      <w:bCs/>
    </w:rPr>
  </w:style>
  <w:style w:type="paragraph" w:styleId="Undertitel">
    <w:name w:val="Subtitle"/>
    <w:basedOn w:val="Normal"/>
    <w:uiPriority w:val="8"/>
    <w:semiHidden/>
    <w:qFormat/>
    <w:rsid w:val="00CF367C"/>
    <w:pPr>
      <w:spacing w:after="60"/>
      <w:jc w:val="center"/>
    </w:pPr>
    <w:rPr>
      <w:rFonts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8"/>
    <w:semiHidden/>
    <w:qFormat/>
    <w:rsid w:val="00CF367C"/>
    <w:pPr>
      <w:spacing w:before="240" w:after="60"/>
      <w:jc w:val="center"/>
    </w:pPr>
    <w:rPr>
      <w:rFonts w:cs="Arial"/>
      <w:b/>
      <w:bCs/>
      <w:kern w:val="28"/>
      <w:sz w:val="32"/>
      <w:szCs w:val="32"/>
    </w:rPr>
  </w:style>
  <w:style w:type="paragraph" w:styleId="Indholdsfortegnelse1">
    <w:name w:val="toc 1"/>
    <w:basedOn w:val="Normal"/>
    <w:next w:val="Normal"/>
    <w:uiPriority w:val="8"/>
    <w:semiHidden/>
    <w:rsid w:val="00570BB3"/>
    <w:pPr>
      <w:tabs>
        <w:tab w:val="right" w:leader="dot" w:pos="7655"/>
      </w:tabs>
      <w:spacing w:before="120"/>
      <w:ind w:right="567"/>
    </w:pPr>
    <w:rPr>
      <w:b/>
    </w:rPr>
  </w:style>
  <w:style w:type="paragraph" w:styleId="Indholdsfortegnelse2">
    <w:name w:val="toc 2"/>
    <w:basedOn w:val="Normal"/>
    <w:next w:val="Normal"/>
    <w:uiPriority w:val="8"/>
    <w:semiHidden/>
    <w:rsid w:val="00DE6A38"/>
    <w:pPr>
      <w:tabs>
        <w:tab w:val="right" w:leader="dot" w:pos="7655"/>
      </w:tabs>
      <w:ind w:left="284" w:right="567"/>
    </w:pPr>
  </w:style>
  <w:style w:type="paragraph" w:styleId="Indholdsfortegnelse3">
    <w:name w:val="toc 3"/>
    <w:basedOn w:val="Normal"/>
    <w:next w:val="Normal"/>
    <w:uiPriority w:val="8"/>
    <w:semiHidden/>
    <w:rsid w:val="00DE6A38"/>
    <w:pPr>
      <w:tabs>
        <w:tab w:val="right" w:leader="dot" w:pos="7655"/>
      </w:tabs>
      <w:ind w:left="567" w:right="567"/>
    </w:pPr>
  </w:style>
  <w:style w:type="paragraph" w:styleId="Indholdsfortegnelse4">
    <w:name w:val="toc 4"/>
    <w:basedOn w:val="Normal"/>
    <w:next w:val="Normal"/>
    <w:uiPriority w:val="8"/>
    <w:semiHidden/>
    <w:rsid w:val="00DE6A38"/>
    <w:pPr>
      <w:tabs>
        <w:tab w:val="right" w:leader="dot" w:pos="7655"/>
      </w:tabs>
      <w:ind w:left="851" w:right="567"/>
    </w:pPr>
  </w:style>
  <w:style w:type="paragraph" w:styleId="Indholdsfortegnelse5">
    <w:name w:val="toc 5"/>
    <w:basedOn w:val="Normal"/>
    <w:next w:val="Normal"/>
    <w:uiPriority w:val="8"/>
    <w:semiHidden/>
    <w:rsid w:val="00863559"/>
    <w:pPr>
      <w:tabs>
        <w:tab w:val="right" w:pos="7655"/>
      </w:tabs>
      <w:ind w:left="1134" w:right="567"/>
    </w:pPr>
  </w:style>
  <w:style w:type="character" w:styleId="BesgtHyperlink">
    <w:name w:val="FollowedHyperlink"/>
    <w:uiPriority w:val="9"/>
    <w:semiHidden/>
    <w:rsid w:val="00EF36FB"/>
    <w:rPr>
      <w:color w:val="800080"/>
      <w:u w:val="single"/>
    </w:rPr>
  </w:style>
  <w:style w:type="paragraph" w:styleId="Sidefod">
    <w:name w:val="footer"/>
    <w:basedOn w:val="Normal"/>
    <w:uiPriority w:val="9"/>
    <w:semiHidden/>
    <w:rsid w:val="005802EE"/>
    <w:pPr>
      <w:tabs>
        <w:tab w:val="center" w:pos="4819"/>
        <w:tab w:val="right" w:pos="9638"/>
      </w:tabs>
      <w:spacing w:line="180" w:lineRule="atLeast"/>
    </w:pPr>
    <w:rPr>
      <w:sz w:val="14"/>
    </w:rPr>
  </w:style>
  <w:style w:type="paragraph" w:styleId="Sidehoved">
    <w:name w:val="header"/>
    <w:basedOn w:val="Normal"/>
    <w:uiPriority w:val="9"/>
    <w:semiHidden/>
    <w:rsid w:val="005802EE"/>
    <w:pPr>
      <w:tabs>
        <w:tab w:val="center" w:pos="4819"/>
        <w:tab w:val="right" w:pos="9638"/>
      </w:tabs>
      <w:spacing w:line="180" w:lineRule="atLeast"/>
    </w:pPr>
    <w:rPr>
      <w:sz w:val="14"/>
    </w:rPr>
  </w:style>
  <w:style w:type="character" w:styleId="Hyperlink">
    <w:name w:val="Hyperlink"/>
    <w:uiPriority w:val="9"/>
    <w:semiHidden/>
    <w:rsid w:val="00EF36FB"/>
    <w:rPr>
      <w:color w:val="0000FF"/>
      <w:u w:val="single"/>
    </w:rPr>
  </w:style>
  <w:style w:type="character" w:styleId="Sidetal">
    <w:name w:val="page number"/>
    <w:uiPriority w:val="8"/>
    <w:semiHidden/>
    <w:rsid w:val="00B46C1D"/>
    <w:rPr>
      <w:rFonts w:ascii="Arial" w:hAnsi="Arial"/>
      <w:sz w:val="15"/>
    </w:rPr>
  </w:style>
  <w:style w:type="paragraph" w:customStyle="1" w:styleId="Normal-Punktliste">
    <w:name w:val="Normal - Punktliste"/>
    <w:basedOn w:val="Normal"/>
    <w:uiPriority w:val="2"/>
    <w:semiHidden/>
    <w:rsid w:val="00062F4D"/>
    <w:pPr>
      <w:numPr>
        <w:numId w:val="14"/>
      </w:numPr>
    </w:pPr>
  </w:style>
  <w:style w:type="paragraph" w:styleId="Indholdsfortegnelse6">
    <w:name w:val="toc 6"/>
    <w:basedOn w:val="Normal"/>
    <w:next w:val="Normal"/>
    <w:uiPriority w:val="8"/>
    <w:semiHidden/>
    <w:rsid w:val="00863559"/>
    <w:pPr>
      <w:tabs>
        <w:tab w:val="right" w:pos="7655"/>
      </w:tabs>
      <w:ind w:left="2268" w:right="567" w:hanging="1134"/>
    </w:pPr>
  </w:style>
  <w:style w:type="paragraph" w:styleId="Indholdsfortegnelse7">
    <w:name w:val="toc 7"/>
    <w:basedOn w:val="Normal"/>
    <w:next w:val="Normal"/>
    <w:uiPriority w:val="8"/>
    <w:semiHidden/>
    <w:rsid w:val="00863559"/>
    <w:pPr>
      <w:tabs>
        <w:tab w:val="right" w:pos="7655"/>
      </w:tabs>
      <w:ind w:left="2268" w:right="567" w:hanging="1134"/>
    </w:pPr>
  </w:style>
  <w:style w:type="paragraph" w:styleId="Indholdsfortegnelse8">
    <w:name w:val="toc 8"/>
    <w:basedOn w:val="Normal"/>
    <w:next w:val="Normal"/>
    <w:uiPriority w:val="8"/>
    <w:semiHidden/>
    <w:rsid w:val="00863559"/>
    <w:pPr>
      <w:tabs>
        <w:tab w:val="right" w:pos="7655"/>
      </w:tabs>
      <w:ind w:left="2268" w:right="567" w:hanging="1134"/>
    </w:pPr>
  </w:style>
  <w:style w:type="paragraph" w:styleId="Indholdsfortegnelse9">
    <w:name w:val="toc 9"/>
    <w:basedOn w:val="Normal"/>
    <w:next w:val="Normal"/>
    <w:uiPriority w:val="8"/>
    <w:semiHidden/>
    <w:rsid w:val="00863559"/>
    <w:pPr>
      <w:tabs>
        <w:tab w:val="right" w:pos="7655"/>
      </w:tabs>
      <w:ind w:left="2268" w:right="567" w:hanging="1134"/>
    </w:pPr>
  </w:style>
  <w:style w:type="paragraph" w:customStyle="1" w:styleId="Normal-Nummerering">
    <w:name w:val="Normal - Nummerering"/>
    <w:basedOn w:val="Normal"/>
    <w:uiPriority w:val="2"/>
    <w:semiHidden/>
    <w:rsid w:val="002F2D9E"/>
    <w:pPr>
      <w:numPr>
        <w:numId w:val="15"/>
      </w:numPr>
    </w:pPr>
  </w:style>
  <w:style w:type="paragraph" w:customStyle="1" w:styleId="Normal-Tabeltekst">
    <w:name w:val="Normal - Tabel tekst"/>
    <w:basedOn w:val="Normal"/>
    <w:uiPriority w:val="2"/>
    <w:semiHidden/>
    <w:rsid w:val="00062F4D"/>
    <w:pPr>
      <w:spacing w:line="200" w:lineRule="atLeast"/>
    </w:pPr>
    <w:rPr>
      <w:sz w:val="16"/>
    </w:rPr>
  </w:style>
  <w:style w:type="paragraph" w:customStyle="1" w:styleId="Normal-Tabeloverskrift">
    <w:name w:val="Normal - Tabel overskrift"/>
    <w:basedOn w:val="Normal"/>
    <w:uiPriority w:val="2"/>
    <w:semiHidden/>
    <w:rsid w:val="00062F4D"/>
    <w:pPr>
      <w:spacing w:line="200" w:lineRule="atLeast"/>
    </w:pPr>
    <w:rPr>
      <w:b/>
      <w:sz w:val="16"/>
    </w:rPr>
  </w:style>
  <w:style w:type="paragraph" w:customStyle="1" w:styleId="Normal-Tabelkolonneoverskrift">
    <w:name w:val="Normal - Tabel kolonne overskrift"/>
    <w:basedOn w:val="Normal"/>
    <w:uiPriority w:val="2"/>
    <w:semiHidden/>
    <w:rsid w:val="00062F4D"/>
    <w:pPr>
      <w:spacing w:line="200" w:lineRule="atLeast"/>
    </w:pPr>
    <w:rPr>
      <w:b/>
      <w:sz w:val="16"/>
    </w:rPr>
  </w:style>
  <w:style w:type="table" w:customStyle="1" w:styleId="Table-Normal">
    <w:name w:val="Table - Normal"/>
    <w:basedOn w:val="Tabel-Normal"/>
    <w:rsid w:val="006A42AC"/>
    <w:pPr>
      <w:spacing w:line="220" w:lineRule="atLeast"/>
    </w:pPr>
    <w:rPr>
      <w:rFonts w:ascii="Arial" w:hAnsi="Arial"/>
      <w:sz w:val="18"/>
    </w:rPr>
    <w:tblPr>
      <w:tblStyleRowBandSize w:val="1"/>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8"/>
      </w:rPr>
      <w:tblPr/>
      <w:tcPr>
        <w:tcBorders>
          <w:insideH w:val="nil"/>
        </w:tcBorders>
      </w:tcPr>
    </w:tblStylePr>
    <w:tblStylePr w:type="firstCol">
      <w:pPr>
        <w:wordWrap/>
        <w:spacing w:line="220" w:lineRule="atLeast"/>
      </w:pPr>
      <w:rPr>
        <w:rFonts w:ascii="Arial" w:hAnsi="Arial"/>
        <w:b/>
        <w:sz w:val="18"/>
      </w:rPr>
    </w:tblStylePr>
  </w:style>
  <w:style w:type="paragraph" w:customStyle="1" w:styleId="Normal-Tabelnumre">
    <w:name w:val="Normal - Tabel numre"/>
    <w:basedOn w:val="Normal-Tabeltekst"/>
    <w:uiPriority w:val="2"/>
    <w:semiHidden/>
    <w:rsid w:val="00062F4D"/>
    <w:pPr>
      <w:jc w:val="right"/>
    </w:pPr>
  </w:style>
  <w:style w:type="paragraph" w:customStyle="1" w:styleId="Normal-TabelnumreTotal">
    <w:name w:val="Normal - Tabel numre Total"/>
    <w:basedOn w:val="Normal-Tabelnumre"/>
    <w:uiPriority w:val="2"/>
    <w:semiHidden/>
    <w:rsid w:val="003E6170"/>
    <w:rPr>
      <w:b/>
    </w:rPr>
  </w:style>
  <w:style w:type="paragraph" w:customStyle="1" w:styleId="Template">
    <w:name w:val="Template"/>
    <w:uiPriority w:val="8"/>
    <w:semiHidden/>
    <w:rsid w:val="0034673A"/>
    <w:pPr>
      <w:spacing w:line="220" w:lineRule="atLeast"/>
    </w:pPr>
    <w:rPr>
      <w:rFonts w:ascii="Arial" w:hAnsi="Arial"/>
      <w:b/>
      <w:noProof/>
      <w:color w:val="006E7C"/>
      <w:sz w:val="16"/>
      <w:szCs w:val="24"/>
      <w:lang w:eastAsia="en-US"/>
    </w:rPr>
  </w:style>
  <w:style w:type="paragraph" w:customStyle="1" w:styleId="Template-Virksomhedsnavn">
    <w:name w:val="Template - Virksomheds navn"/>
    <w:basedOn w:val="Template"/>
    <w:next w:val="Template-Adresse"/>
    <w:uiPriority w:val="8"/>
    <w:semiHidden/>
    <w:rsid w:val="00B80BB7"/>
    <w:rPr>
      <w:color w:val="005F21"/>
    </w:rPr>
  </w:style>
  <w:style w:type="paragraph" w:customStyle="1" w:styleId="Template-Adresse">
    <w:name w:val="Template - Adresse"/>
    <w:basedOn w:val="Template"/>
    <w:uiPriority w:val="8"/>
    <w:semiHidden/>
    <w:rsid w:val="00485A71"/>
    <w:pPr>
      <w:tabs>
        <w:tab w:val="left" w:pos="181"/>
      </w:tabs>
    </w:pPr>
  </w:style>
  <w:style w:type="paragraph" w:customStyle="1" w:styleId="Template-DatoogRef">
    <w:name w:val="Template - Dato og Ref"/>
    <w:basedOn w:val="Template-Adresse"/>
    <w:uiPriority w:val="8"/>
    <w:semiHidden/>
    <w:rsid w:val="00B46C1D"/>
    <w:pPr>
      <w:tabs>
        <w:tab w:val="left" w:pos="454"/>
      </w:tabs>
      <w:spacing w:line="200" w:lineRule="atLeast"/>
    </w:pPr>
    <w:rPr>
      <w:b w:val="0"/>
      <w:color w:val="auto"/>
      <w:sz w:val="15"/>
    </w:r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2"/>
    <w:semiHidden/>
    <w:rsid w:val="002F2D9E"/>
    <w:rPr>
      <w:b/>
    </w:rPr>
  </w:style>
  <w:style w:type="paragraph" w:customStyle="1" w:styleId="Template-Payoff">
    <w:name w:val="Template - Payoff"/>
    <w:basedOn w:val="Template"/>
    <w:uiPriority w:val="8"/>
    <w:semiHidden/>
    <w:rsid w:val="00B9610D"/>
    <w:pPr>
      <w:spacing w:line="170" w:lineRule="atLeast"/>
    </w:pPr>
    <w:rPr>
      <w:b w:val="0"/>
      <w:sz w:val="13"/>
    </w:rPr>
  </w:style>
  <w:style w:type="paragraph" w:styleId="Listeoverfigurer">
    <w:name w:val="table of figures"/>
    <w:basedOn w:val="Normal"/>
    <w:next w:val="Normal"/>
    <w:uiPriority w:val="8"/>
    <w:semiHidden/>
    <w:rsid w:val="00BE7FBE"/>
  </w:style>
  <w:style w:type="paragraph" w:customStyle="1" w:styleId="Normal-Afsenderinfo">
    <w:name w:val="Normal - Afsender info"/>
    <w:basedOn w:val="Normal"/>
    <w:uiPriority w:val="2"/>
    <w:semiHidden/>
    <w:rsid w:val="002C5CA8"/>
    <w:pPr>
      <w:tabs>
        <w:tab w:val="left" w:pos="284"/>
      </w:tabs>
      <w:spacing w:line="200" w:lineRule="atLeast"/>
    </w:pPr>
    <w:rPr>
      <w:sz w:val="16"/>
    </w:rPr>
  </w:style>
  <w:style w:type="paragraph" w:customStyle="1" w:styleId="Normal-AfsenderNavn">
    <w:name w:val="Normal - Afsender Navn"/>
    <w:basedOn w:val="Normal"/>
    <w:next w:val="Normal-Afsenderinfo"/>
    <w:uiPriority w:val="2"/>
    <w:semiHidden/>
    <w:rsid w:val="00752E7D"/>
    <w:pPr>
      <w:spacing w:line="200" w:lineRule="atLeast"/>
    </w:pPr>
    <w:rPr>
      <w:b/>
      <w:sz w:val="16"/>
    </w:rPr>
  </w:style>
  <w:style w:type="paragraph" w:customStyle="1" w:styleId="Normal-Ledetekst">
    <w:name w:val="Normal - Ledetekst"/>
    <w:basedOn w:val="Normal"/>
    <w:uiPriority w:val="2"/>
    <w:semiHidden/>
    <w:rsid w:val="00F15C5E"/>
    <w:pPr>
      <w:spacing w:line="200" w:lineRule="atLeast"/>
    </w:pPr>
    <w:rPr>
      <w:sz w:val="15"/>
    </w:rPr>
  </w:style>
  <w:style w:type="paragraph" w:customStyle="1" w:styleId="Tabelkolonneoverskrift">
    <w:name w:val="Tabel kolonne overskrift"/>
    <w:basedOn w:val="Normal"/>
    <w:uiPriority w:val="2"/>
    <w:rsid w:val="0034562A"/>
    <w:pPr>
      <w:spacing w:line="200" w:lineRule="atLeast"/>
    </w:pPr>
    <w:rPr>
      <w:b/>
      <w:sz w:val="16"/>
    </w:rPr>
  </w:style>
  <w:style w:type="paragraph" w:customStyle="1" w:styleId="Tabeltekst">
    <w:name w:val="Tabel tekst"/>
    <w:basedOn w:val="Normal"/>
    <w:uiPriority w:val="2"/>
    <w:rsid w:val="0034562A"/>
    <w:pPr>
      <w:spacing w:line="200" w:lineRule="atLeast"/>
    </w:pPr>
    <w:rPr>
      <w:sz w:val="16"/>
    </w:rPr>
  </w:style>
  <w:style w:type="paragraph" w:customStyle="1" w:styleId="Tabelnumre">
    <w:name w:val="Tabel numre"/>
    <w:basedOn w:val="Tabeltekst"/>
    <w:uiPriority w:val="2"/>
    <w:rsid w:val="0034562A"/>
    <w:pPr>
      <w:jc w:val="right"/>
    </w:pPr>
  </w:style>
  <w:style w:type="paragraph" w:customStyle="1" w:styleId="TabelnumreTotal">
    <w:name w:val="Tabel numre Total"/>
    <w:basedOn w:val="Tabelnumre"/>
    <w:uiPriority w:val="2"/>
    <w:rsid w:val="0034562A"/>
    <w:rPr>
      <w:b/>
    </w:rPr>
  </w:style>
  <w:style w:type="paragraph" w:customStyle="1" w:styleId="Tabeloverskrift">
    <w:name w:val="Tabel overskrift"/>
    <w:basedOn w:val="Normal"/>
    <w:uiPriority w:val="2"/>
    <w:rsid w:val="0034562A"/>
    <w:pPr>
      <w:spacing w:line="200" w:lineRule="atLeast"/>
    </w:pPr>
    <w:rPr>
      <w:b/>
      <w:sz w:val="16"/>
    </w:rPr>
  </w:style>
  <w:style w:type="paragraph" w:styleId="Markeringsbobletekst">
    <w:name w:val="Balloon Text"/>
    <w:basedOn w:val="Normal"/>
    <w:link w:val="MarkeringsbobletekstTegn"/>
    <w:uiPriority w:val="9"/>
    <w:semiHidden/>
    <w:unhideWhenUsed/>
    <w:rsid w:val="00CD2A41"/>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
    <w:semiHidden/>
    <w:rsid w:val="00CD2A4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annotation text" w:uiPriority="9"/>
    <w:lsdException w:name="index heading" w:uiPriority="9"/>
    <w:lsdException w:name="caption" w:qFormat="1"/>
    <w:lsdException w:name="annotation reference" w:uiPriority="9"/>
    <w:lsdException w:name="table of authorities" w:uiPriority="8"/>
    <w:lsdException w:name="macro" w:uiPriority="9"/>
    <w:lsdException w:name="toa heading" w:uiPriority="8"/>
    <w:lsdException w:name="List Bullet" w:semiHidden="0" w:uiPriority="2" w:unhideWhenUsed="0" w:qFormat="1"/>
    <w:lsdException w:name="List Number" w:uiPriority="2" w:qFormat="1"/>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Document Map" w:uiPriority="9"/>
    <w:lsdException w:name="annotation subject" w:uiPriority="9"/>
    <w:lsdException w:name="Balloon Text" w:uiPriority="9"/>
    <w:lsdException w:name="Table Grid" w:semiHidden="0" w:unhideWhenUsed="0"/>
    <w:lsdException w:name="Table Theme" w:semiHidden="0" w:unhideWhenUsed="0"/>
    <w:lsdException w:name="Placeholder Text" w:uiPriority="99" w:unhideWhenUsed="0"/>
    <w:lsdException w:name="No Spacing" w:uiPriority="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Normal">
    <w:name w:val="Normal"/>
    <w:qFormat/>
    <w:rsid w:val="0034562A"/>
    <w:pPr>
      <w:spacing w:line="280" w:lineRule="atLeast"/>
    </w:pPr>
    <w:rPr>
      <w:rFonts w:ascii="Arial" w:hAnsi="Arial"/>
      <w:sz w:val="18"/>
      <w:szCs w:val="24"/>
      <w:lang w:eastAsia="en-US"/>
    </w:rPr>
  </w:style>
  <w:style w:type="paragraph" w:styleId="Overskrift1">
    <w:name w:val="heading 1"/>
    <w:basedOn w:val="Normal"/>
    <w:next w:val="Normal"/>
    <w:uiPriority w:val="1"/>
    <w:qFormat/>
    <w:rsid w:val="0098048A"/>
    <w:pPr>
      <w:outlineLvl w:val="0"/>
    </w:pPr>
    <w:rPr>
      <w:rFonts w:cs="Arial"/>
      <w:b/>
      <w:bCs/>
      <w:szCs w:val="32"/>
    </w:rPr>
  </w:style>
  <w:style w:type="paragraph" w:styleId="Overskrift2">
    <w:name w:val="heading 2"/>
    <w:basedOn w:val="Normal"/>
    <w:next w:val="Normal"/>
    <w:uiPriority w:val="1"/>
    <w:qFormat/>
    <w:rsid w:val="0098048A"/>
    <w:pPr>
      <w:outlineLvl w:val="1"/>
    </w:pPr>
    <w:rPr>
      <w:rFonts w:cs="Arial"/>
      <w:b/>
      <w:bCs/>
      <w:iCs/>
      <w:szCs w:val="28"/>
    </w:rPr>
  </w:style>
  <w:style w:type="paragraph" w:styleId="Overskrift3">
    <w:name w:val="heading 3"/>
    <w:basedOn w:val="Normal"/>
    <w:next w:val="Normal"/>
    <w:uiPriority w:val="1"/>
    <w:qFormat/>
    <w:rsid w:val="009508BA"/>
    <w:pPr>
      <w:outlineLvl w:val="2"/>
    </w:pPr>
    <w:rPr>
      <w:rFonts w:cs="Arial"/>
      <w:b/>
      <w:bCs/>
      <w:szCs w:val="26"/>
    </w:rPr>
  </w:style>
  <w:style w:type="paragraph" w:styleId="Overskrift4">
    <w:name w:val="heading 4"/>
    <w:basedOn w:val="Normal"/>
    <w:next w:val="Normal"/>
    <w:uiPriority w:val="1"/>
    <w:semiHidden/>
    <w:qFormat/>
    <w:rsid w:val="00545F55"/>
    <w:pPr>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
    <w:semiHidden/>
    <w:rsid w:val="005802EE"/>
    <w:pPr>
      <w:spacing w:after="120"/>
      <w:ind w:left="1440" w:right="1440"/>
    </w:pPr>
  </w:style>
  <w:style w:type="paragraph" w:styleId="Brdtekst">
    <w:name w:val="Body Text"/>
    <w:basedOn w:val="Normal"/>
    <w:uiPriority w:val="9"/>
    <w:semiHidden/>
    <w:rsid w:val="005802EE"/>
    <w:pPr>
      <w:spacing w:after="120"/>
    </w:pPr>
  </w:style>
  <w:style w:type="paragraph" w:styleId="Brdtekst2">
    <w:name w:val="Body Text 2"/>
    <w:basedOn w:val="Normal"/>
    <w:uiPriority w:val="9"/>
    <w:semiHidden/>
    <w:rsid w:val="005802EE"/>
    <w:pPr>
      <w:spacing w:after="120" w:line="480" w:lineRule="auto"/>
    </w:pPr>
  </w:style>
  <w:style w:type="paragraph" w:styleId="Brdtekst3">
    <w:name w:val="Body Text 3"/>
    <w:basedOn w:val="Normal"/>
    <w:uiPriority w:val="9"/>
    <w:semiHidden/>
    <w:rsid w:val="005802EE"/>
    <w:pPr>
      <w:spacing w:after="120"/>
    </w:pPr>
    <w:rPr>
      <w:sz w:val="16"/>
      <w:szCs w:val="16"/>
    </w:rPr>
  </w:style>
  <w:style w:type="paragraph" w:styleId="Brdtekst-frstelinjeindrykning1">
    <w:name w:val="Body Text First Indent"/>
    <w:basedOn w:val="Brdtekst"/>
    <w:uiPriority w:val="9"/>
    <w:semiHidden/>
    <w:rsid w:val="005802EE"/>
    <w:pPr>
      <w:ind w:firstLine="210"/>
    </w:pPr>
  </w:style>
  <w:style w:type="paragraph" w:styleId="Brdtekstindrykning">
    <w:name w:val="Body Text Indent"/>
    <w:basedOn w:val="Normal"/>
    <w:uiPriority w:val="9"/>
    <w:semiHidden/>
    <w:rsid w:val="005802EE"/>
    <w:pPr>
      <w:spacing w:after="120"/>
      <w:ind w:left="283"/>
    </w:pPr>
  </w:style>
  <w:style w:type="paragraph" w:styleId="Brdtekst-frstelinjeindrykning2">
    <w:name w:val="Body Text First Indent 2"/>
    <w:basedOn w:val="Brdtekstindrykning"/>
    <w:uiPriority w:val="9"/>
    <w:semiHidden/>
    <w:rsid w:val="005802EE"/>
    <w:pPr>
      <w:ind w:firstLine="210"/>
    </w:pPr>
  </w:style>
  <w:style w:type="paragraph" w:styleId="Brdtekstindrykning2">
    <w:name w:val="Body Text Indent 2"/>
    <w:basedOn w:val="Normal"/>
    <w:uiPriority w:val="9"/>
    <w:semiHidden/>
    <w:rsid w:val="005802EE"/>
    <w:pPr>
      <w:spacing w:after="120" w:line="480" w:lineRule="auto"/>
      <w:ind w:left="283"/>
    </w:pPr>
  </w:style>
  <w:style w:type="paragraph" w:styleId="Brdtekstindrykning3">
    <w:name w:val="Body Text Indent 3"/>
    <w:basedOn w:val="Normal"/>
    <w:uiPriority w:val="9"/>
    <w:semiHidden/>
    <w:rsid w:val="005802EE"/>
    <w:pPr>
      <w:spacing w:after="120"/>
      <w:ind w:left="283"/>
    </w:pPr>
    <w:rPr>
      <w:sz w:val="16"/>
      <w:szCs w:val="16"/>
    </w:rPr>
  </w:style>
  <w:style w:type="paragraph" w:styleId="Billedtekst">
    <w:name w:val="caption"/>
    <w:basedOn w:val="Normal"/>
    <w:next w:val="Normal"/>
    <w:uiPriority w:val="9"/>
    <w:semiHidden/>
    <w:qFormat/>
    <w:rsid w:val="005802EE"/>
    <w:rPr>
      <w:b/>
      <w:bCs/>
      <w:sz w:val="16"/>
      <w:szCs w:val="20"/>
    </w:rPr>
  </w:style>
  <w:style w:type="paragraph" w:styleId="Sluthilsen">
    <w:name w:val="Closing"/>
    <w:basedOn w:val="Normal"/>
    <w:uiPriority w:val="9"/>
    <w:semiHidden/>
    <w:rsid w:val="005802EE"/>
    <w:pPr>
      <w:ind w:left="4252"/>
    </w:pPr>
  </w:style>
  <w:style w:type="paragraph" w:styleId="Dato">
    <w:name w:val="Date"/>
    <w:basedOn w:val="Normal"/>
    <w:next w:val="Normal"/>
    <w:uiPriority w:val="9"/>
    <w:semiHidden/>
    <w:rsid w:val="005802EE"/>
  </w:style>
  <w:style w:type="paragraph" w:styleId="E-mail-signatur">
    <w:name w:val="E-mail Signature"/>
    <w:basedOn w:val="Normal"/>
    <w:uiPriority w:val="9"/>
    <w:semiHidden/>
    <w:rsid w:val="005802EE"/>
  </w:style>
  <w:style w:type="character" w:styleId="Fremhv">
    <w:name w:val="Emphasis"/>
    <w:uiPriority w:val="9"/>
    <w:semiHidden/>
    <w:qFormat/>
    <w:rsid w:val="005802EE"/>
    <w:rPr>
      <w:i/>
      <w:iCs/>
    </w:rPr>
  </w:style>
  <w:style w:type="character" w:styleId="Slutnotehenvisning">
    <w:name w:val="endnote reference"/>
    <w:uiPriority w:val="9"/>
    <w:semiHidden/>
    <w:rsid w:val="00062F4D"/>
    <w:rPr>
      <w:rFonts w:ascii="Arial" w:hAnsi="Arial"/>
      <w:sz w:val="14"/>
      <w:vertAlign w:val="superscript"/>
    </w:rPr>
  </w:style>
  <w:style w:type="paragraph" w:styleId="Slutnotetekst">
    <w:name w:val="endnote text"/>
    <w:basedOn w:val="Normal"/>
    <w:uiPriority w:val="9"/>
    <w:semiHidden/>
    <w:rsid w:val="005802EE"/>
    <w:pPr>
      <w:spacing w:line="180" w:lineRule="atLeast"/>
    </w:pPr>
    <w:rPr>
      <w:sz w:val="14"/>
      <w:szCs w:val="20"/>
    </w:rPr>
  </w:style>
  <w:style w:type="paragraph" w:styleId="Modtageradresse">
    <w:name w:val="envelope address"/>
    <w:basedOn w:val="Normal"/>
    <w:uiPriority w:val="9"/>
    <w:semiHidden/>
    <w:rsid w:val="005802EE"/>
    <w:pPr>
      <w:framePr w:w="7920" w:h="1980" w:hRule="exact" w:hSpace="141" w:wrap="auto" w:hAnchor="page" w:xAlign="center" w:yAlign="bottom"/>
      <w:ind w:left="2880"/>
    </w:pPr>
    <w:rPr>
      <w:rFonts w:cs="Arial"/>
      <w:sz w:val="24"/>
    </w:rPr>
  </w:style>
  <w:style w:type="paragraph" w:styleId="Afsenderadresse">
    <w:name w:val="envelope return"/>
    <w:basedOn w:val="Normal"/>
    <w:uiPriority w:val="9"/>
    <w:semiHidden/>
    <w:rsid w:val="005802EE"/>
    <w:rPr>
      <w:rFonts w:cs="Arial"/>
      <w:szCs w:val="20"/>
    </w:rPr>
  </w:style>
  <w:style w:type="character" w:styleId="Fodnotehenvisning">
    <w:name w:val="footnote reference"/>
    <w:uiPriority w:val="9"/>
    <w:semiHidden/>
    <w:rsid w:val="00062F4D"/>
    <w:rPr>
      <w:rFonts w:ascii="Arial" w:hAnsi="Arial"/>
      <w:sz w:val="14"/>
      <w:vertAlign w:val="superscript"/>
    </w:rPr>
  </w:style>
  <w:style w:type="paragraph" w:styleId="Fodnotetekst">
    <w:name w:val="footnote text"/>
    <w:basedOn w:val="Normal"/>
    <w:uiPriority w:val="9"/>
    <w:semiHidden/>
    <w:rsid w:val="005802EE"/>
    <w:pPr>
      <w:spacing w:line="180" w:lineRule="atLeast"/>
    </w:pPr>
    <w:rPr>
      <w:sz w:val="14"/>
      <w:szCs w:val="20"/>
    </w:rPr>
  </w:style>
  <w:style w:type="character" w:styleId="HTML-akronym">
    <w:name w:val="HTML Acronym"/>
    <w:basedOn w:val="Standardskrifttypeiafsnit"/>
    <w:uiPriority w:val="9"/>
    <w:semiHidden/>
    <w:rsid w:val="005802EE"/>
  </w:style>
  <w:style w:type="paragraph" w:styleId="HTML-adresse">
    <w:name w:val="HTML Address"/>
    <w:basedOn w:val="Normal"/>
    <w:uiPriority w:val="9"/>
    <w:semiHidden/>
    <w:rsid w:val="005802EE"/>
    <w:rPr>
      <w:i/>
      <w:iCs/>
    </w:rPr>
  </w:style>
  <w:style w:type="character" w:styleId="HTML-citat">
    <w:name w:val="HTML Cite"/>
    <w:uiPriority w:val="9"/>
    <w:semiHidden/>
    <w:rsid w:val="005802EE"/>
    <w:rPr>
      <w:i/>
      <w:iCs/>
    </w:rPr>
  </w:style>
  <w:style w:type="character" w:styleId="HTML-kode">
    <w:name w:val="HTML Code"/>
    <w:uiPriority w:val="9"/>
    <w:semiHidden/>
    <w:rsid w:val="005802EE"/>
    <w:rPr>
      <w:rFonts w:ascii="Courier New" w:hAnsi="Courier New" w:cs="Courier New"/>
      <w:sz w:val="20"/>
      <w:szCs w:val="20"/>
    </w:rPr>
  </w:style>
  <w:style w:type="character" w:styleId="HTML-definition">
    <w:name w:val="HTML Definition"/>
    <w:uiPriority w:val="9"/>
    <w:semiHidden/>
    <w:rsid w:val="005802EE"/>
    <w:rPr>
      <w:i/>
      <w:iCs/>
    </w:rPr>
  </w:style>
  <w:style w:type="character" w:styleId="HTML-tastatur">
    <w:name w:val="HTML Keyboard"/>
    <w:uiPriority w:val="9"/>
    <w:semiHidden/>
    <w:rsid w:val="005802EE"/>
    <w:rPr>
      <w:rFonts w:ascii="Courier New" w:hAnsi="Courier New" w:cs="Courier New"/>
      <w:sz w:val="20"/>
      <w:szCs w:val="20"/>
    </w:rPr>
  </w:style>
  <w:style w:type="paragraph" w:styleId="FormateretHTML">
    <w:name w:val="HTML Preformatted"/>
    <w:basedOn w:val="Normal"/>
    <w:uiPriority w:val="9"/>
    <w:semiHidden/>
    <w:rsid w:val="005802EE"/>
    <w:rPr>
      <w:rFonts w:ascii="Courier New" w:hAnsi="Courier New" w:cs="Courier New"/>
      <w:szCs w:val="20"/>
    </w:rPr>
  </w:style>
  <w:style w:type="character" w:styleId="HTML-eksempel">
    <w:name w:val="HTML Sample"/>
    <w:uiPriority w:val="9"/>
    <w:semiHidden/>
    <w:rsid w:val="005802EE"/>
    <w:rPr>
      <w:rFonts w:ascii="Courier New" w:hAnsi="Courier New" w:cs="Courier New"/>
    </w:rPr>
  </w:style>
  <w:style w:type="character" w:styleId="HTML-skrivemaskine">
    <w:name w:val="HTML Typewriter"/>
    <w:uiPriority w:val="9"/>
    <w:semiHidden/>
    <w:rsid w:val="005802EE"/>
    <w:rPr>
      <w:rFonts w:ascii="Courier New" w:hAnsi="Courier New" w:cs="Courier New"/>
      <w:sz w:val="20"/>
      <w:szCs w:val="20"/>
    </w:rPr>
  </w:style>
  <w:style w:type="character" w:styleId="HTML-variabel">
    <w:name w:val="HTML Variable"/>
    <w:uiPriority w:val="9"/>
    <w:semiHidden/>
    <w:rsid w:val="005802EE"/>
    <w:rPr>
      <w:i/>
      <w:iCs/>
    </w:rPr>
  </w:style>
  <w:style w:type="character" w:styleId="Linjenummer">
    <w:name w:val="line number"/>
    <w:basedOn w:val="Standardskrifttypeiafsnit"/>
    <w:uiPriority w:val="9"/>
    <w:semiHidden/>
    <w:rsid w:val="005802EE"/>
  </w:style>
  <w:style w:type="paragraph" w:styleId="Opstilling">
    <w:name w:val="List"/>
    <w:basedOn w:val="Normal"/>
    <w:uiPriority w:val="9"/>
    <w:semiHidden/>
    <w:rsid w:val="005802EE"/>
    <w:pPr>
      <w:ind w:left="283" w:hanging="283"/>
    </w:pPr>
  </w:style>
  <w:style w:type="paragraph" w:styleId="Opstilling2">
    <w:name w:val="List 2"/>
    <w:basedOn w:val="Normal"/>
    <w:uiPriority w:val="9"/>
    <w:semiHidden/>
    <w:rsid w:val="005802EE"/>
    <w:pPr>
      <w:ind w:left="566" w:hanging="283"/>
    </w:pPr>
  </w:style>
  <w:style w:type="paragraph" w:styleId="Opstilling3">
    <w:name w:val="List 3"/>
    <w:basedOn w:val="Normal"/>
    <w:uiPriority w:val="9"/>
    <w:semiHidden/>
    <w:rsid w:val="005802EE"/>
    <w:pPr>
      <w:ind w:left="849" w:hanging="283"/>
    </w:pPr>
  </w:style>
  <w:style w:type="paragraph" w:styleId="Opstilling4">
    <w:name w:val="List 4"/>
    <w:basedOn w:val="Normal"/>
    <w:uiPriority w:val="9"/>
    <w:semiHidden/>
    <w:rsid w:val="005802EE"/>
    <w:pPr>
      <w:ind w:left="1132" w:hanging="283"/>
    </w:pPr>
  </w:style>
  <w:style w:type="paragraph" w:styleId="Opstilling5">
    <w:name w:val="List 5"/>
    <w:basedOn w:val="Normal"/>
    <w:uiPriority w:val="9"/>
    <w:semiHidden/>
    <w:rsid w:val="005802EE"/>
    <w:pPr>
      <w:ind w:left="1415" w:hanging="283"/>
    </w:pPr>
  </w:style>
  <w:style w:type="paragraph" w:styleId="Opstilling-punkttegn">
    <w:name w:val="List Bullet"/>
    <w:basedOn w:val="Normal"/>
    <w:uiPriority w:val="2"/>
    <w:qFormat/>
    <w:rsid w:val="0034562A"/>
    <w:pPr>
      <w:numPr>
        <w:numId w:val="20"/>
      </w:numPr>
    </w:pPr>
    <w:rPr>
      <w:sz w:val="20"/>
    </w:rPr>
  </w:style>
  <w:style w:type="paragraph" w:styleId="Opstilling-punkttegn2">
    <w:name w:val="List Bullet 2"/>
    <w:basedOn w:val="Normal"/>
    <w:uiPriority w:val="9"/>
    <w:semiHidden/>
    <w:rsid w:val="005802EE"/>
    <w:pPr>
      <w:numPr>
        <w:numId w:val="5"/>
      </w:numPr>
    </w:pPr>
  </w:style>
  <w:style w:type="paragraph" w:styleId="Opstilling-punkttegn3">
    <w:name w:val="List Bullet 3"/>
    <w:basedOn w:val="Normal"/>
    <w:uiPriority w:val="9"/>
    <w:semiHidden/>
    <w:rsid w:val="005802EE"/>
    <w:pPr>
      <w:numPr>
        <w:numId w:val="6"/>
      </w:numPr>
    </w:pPr>
  </w:style>
  <w:style w:type="paragraph" w:styleId="Opstilling-punkttegn4">
    <w:name w:val="List Bullet 4"/>
    <w:basedOn w:val="Normal"/>
    <w:uiPriority w:val="9"/>
    <w:semiHidden/>
    <w:rsid w:val="005802EE"/>
    <w:pPr>
      <w:numPr>
        <w:numId w:val="7"/>
      </w:numPr>
    </w:pPr>
  </w:style>
  <w:style w:type="paragraph" w:styleId="Opstilling-punkttegn5">
    <w:name w:val="List Bullet 5"/>
    <w:basedOn w:val="Normal"/>
    <w:uiPriority w:val="9"/>
    <w:semiHidden/>
    <w:rsid w:val="005802EE"/>
    <w:pPr>
      <w:numPr>
        <w:numId w:val="8"/>
      </w:numPr>
    </w:pPr>
  </w:style>
  <w:style w:type="paragraph" w:styleId="Opstilling-forts">
    <w:name w:val="List Continue"/>
    <w:basedOn w:val="Normal"/>
    <w:uiPriority w:val="9"/>
    <w:semiHidden/>
    <w:rsid w:val="005802EE"/>
    <w:pPr>
      <w:spacing w:after="120"/>
      <w:ind w:left="283"/>
    </w:pPr>
  </w:style>
  <w:style w:type="paragraph" w:styleId="Opstilling-forts2">
    <w:name w:val="List Continue 2"/>
    <w:basedOn w:val="Normal"/>
    <w:uiPriority w:val="9"/>
    <w:semiHidden/>
    <w:rsid w:val="005802EE"/>
    <w:pPr>
      <w:spacing w:after="120"/>
      <w:ind w:left="566"/>
    </w:pPr>
  </w:style>
  <w:style w:type="paragraph" w:styleId="Opstilling-forts3">
    <w:name w:val="List Continue 3"/>
    <w:basedOn w:val="Normal"/>
    <w:uiPriority w:val="9"/>
    <w:semiHidden/>
    <w:rsid w:val="005802EE"/>
    <w:pPr>
      <w:spacing w:after="120"/>
      <w:ind w:left="849"/>
    </w:pPr>
  </w:style>
  <w:style w:type="paragraph" w:styleId="Opstilling-forts4">
    <w:name w:val="List Continue 4"/>
    <w:basedOn w:val="Normal"/>
    <w:uiPriority w:val="9"/>
    <w:semiHidden/>
    <w:rsid w:val="005802EE"/>
    <w:pPr>
      <w:spacing w:after="120"/>
      <w:ind w:left="1132"/>
    </w:pPr>
  </w:style>
  <w:style w:type="paragraph" w:styleId="Opstilling-forts5">
    <w:name w:val="List Continue 5"/>
    <w:basedOn w:val="Normal"/>
    <w:uiPriority w:val="9"/>
    <w:semiHidden/>
    <w:rsid w:val="005802EE"/>
    <w:pPr>
      <w:spacing w:after="120"/>
      <w:ind w:left="1415"/>
    </w:pPr>
  </w:style>
  <w:style w:type="paragraph" w:styleId="Opstilling-talellerbogst">
    <w:name w:val="List Number"/>
    <w:basedOn w:val="Normal"/>
    <w:uiPriority w:val="2"/>
    <w:qFormat/>
    <w:rsid w:val="0034562A"/>
    <w:pPr>
      <w:numPr>
        <w:numId w:val="21"/>
      </w:numPr>
    </w:pPr>
    <w:rPr>
      <w:sz w:val="20"/>
    </w:rPr>
  </w:style>
  <w:style w:type="paragraph" w:styleId="Opstilling-talellerbogst2">
    <w:name w:val="List Number 2"/>
    <w:basedOn w:val="Normal"/>
    <w:uiPriority w:val="9"/>
    <w:semiHidden/>
    <w:rsid w:val="005802EE"/>
    <w:pPr>
      <w:numPr>
        <w:numId w:val="10"/>
      </w:numPr>
    </w:pPr>
  </w:style>
  <w:style w:type="paragraph" w:styleId="Opstilling-talellerbogst3">
    <w:name w:val="List Number 3"/>
    <w:basedOn w:val="Normal"/>
    <w:uiPriority w:val="9"/>
    <w:semiHidden/>
    <w:rsid w:val="005802EE"/>
    <w:pPr>
      <w:numPr>
        <w:numId w:val="11"/>
      </w:numPr>
    </w:pPr>
  </w:style>
  <w:style w:type="paragraph" w:styleId="Opstilling-talellerbogst4">
    <w:name w:val="List Number 4"/>
    <w:basedOn w:val="Normal"/>
    <w:uiPriority w:val="9"/>
    <w:semiHidden/>
    <w:rsid w:val="005802EE"/>
    <w:pPr>
      <w:numPr>
        <w:numId w:val="12"/>
      </w:numPr>
    </w:pPr>
  </w:style>
  <w:style w:type="paragraph" w:styleId="Opstilling-talellerbogst5">
    <w:name w:val="List Number 5"/>
    <w:basedOn w:val="Normal"/>
    <w:uiPriority w:val="9"/>
    <w:semiHidden/>
    <w:rsid w:val="005802EE"/>
    <w:pPr>
      <w:numPr>
        <w:numId w:val="13"/>
      </w:numPr>
    </w:pPr>
  </w:style>
  <w:style w:type="paragraph" w:styleId="Brevhoved">
    <w:name w:val="Message Header"/>
    <w:basedOn w:val="Normal"/>
    <w:uiPriority w:val="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8"/>
    <w:semiHidden/>
    <w:rsid w:val="005802EE"/>
    <w:rPr>
      <w:rFonts w:ascii="Times New Roman" w:hAnsi="Times New Roman"/>
      <w:sz w:val="24"/>
    </w:rPr>
  </w:style>
  <w:style w:type="paragraph" w:styleId="Normalindrykning">
    <w:name w:val="Normal Indent"/>
    <w:basedOn w:val="Normal"/>
    <w:uiPriority w:val="8"/>
    <w:semiHidden/>
    <w:rsid w:val="005802EE"/>
    <w:pPr>
      <w:ind w:left="1304"/>
    </w:pPr>
  </w:style>
  <w:style w:type="paragraph" w:styleId="Noteoverskrift">
    <w:name w:val="Note Heading"/>
    <w:basedOn w:val="Normal"/>
    <w:next w:val="Normal"/>
    <w:uiPriority w:val="8"/>
    <w:semiHidden/>
    <w:rsid w:val="005802EE"/>
  </w:style>
  <w:style w:type="paragraph" w:styleId="Almindeligtekst">
    <w:name w:val="Plain Text"/>
    <w:basedOn w:val="Normal"/>
    <w:uiPriority w:val="8"/>
    <w:semiHidden/>
    <w:rsid w:val="005802EE"/>
    <w:rPr>
      <w:rFonts w:ascii="Courier New" w:hAnsi="Courier New" w:cs="Courier New"/>
      <w:szCs w:val="20"/>
    </w:rPr>
  </w:style>
  <w:style w:type="paragraph" w:styleId="Starthilsen">
    <w:name w:val="Salutation"/>
    <w:basedOn w:val="Normal"/>
    <w:next w:val="Normal"/>
    <w:uiPriority w:val="8"/>
    <w:semiHidden/>
    <w:rsid w:val="005802EE"/>
  </w:style>
  <w:style w:type="paragraph" w:styleId="Underskrift">
    <w:name w:val="Signature"/>
    <w:basedOn w:val="Normal"/>
    <w:uiPriority w:val="8"/>
    <w:semiHidden/>
    <w:rsid w:val="005802EE"/>
    <w:pPr>
      <w:ind w:left="4252"/>
    </w:pPr>
  </w:style>
  <w:style w:type="character" w:styleId="Strk">
    <w:name w:val="Strong"/>
    <w:uiPriority w:val="8"/>
    <w:semiHidden/>
    <w:qFormat/>
    <w:rsid w:val="005802EE"/>
    <w:rPr>
      <w:b/>
      <w:bCs/>
    </w:rPr>
  </w:style>
  <w:style w:type="paragraph" w:styleId="Undertitel">
    <w:name w:val="Subtitle"/>
    <w:basedOn w:val="Normal"/>
    <w:uiPriority w:val="8"/>
    <w:semiHidden/>
    <w:qFormat/>
    <w:rsid w:val="00CF367C"/>
    <w:pPr>
      <w:spacing w:after="60"/>
      <w:jc w:val="center"/>
    </w:pPr>
    <w:rPr>
      <w:rFonts w:cs="Arial"/>
      <w:sz w:val="24"/>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8"/>
    <w:semiHidden/>
    <w:qFormat/>
    <w:rsid w:val="00CF367C"/>
    <w:pPr>
      <w:spacing w:before="240" w:after="60"/>
      <w:jc w:val="center"/>
    </w:pPr>
    <w:rPr>
      <w:rFonts w:cs="Arial"/>
      <w:b/>
      <w:bCs/>
      <w:kern w:val="28"/>
      <w:sz w:val="32"/>
      <w:szCs w:val="32"/>
    </w:rPr>
  </w:style>
  <w:style w:type="paragraph" w:styleId="Indholdsfortegnelse1">
    <w:name w:val="toc 1"/>
    <w:basedOn w:val="Normal"/>
    <w:next w:val="Normal"/>
    <w:uiPriority w:val="8"/>
    <w:semiHidden/>
    <w:rsid w:val="00570BB3"/>
    <w:pPr>
      <w:tabs>
        <w:tab w:val="right" w:leader="dot" w:pos="7655"/>
      </w:tabs>
      <w:spacing w:before="120"/>
      <w:ind w:right="567"/>
    </w:pPr>
    <w:rPr>
      <w:b/>
    </w:rPr>
  </w:style>
  <w:style w:type="paragraph" w:styleId="Indholdsfortegnelse2">
    <w:name w:val="toc 2"/>
    <w:basedOn w:val="Normal"/>
    <w:next w:val="Normal"/>
    <w:uiPriority w:val="8"/>
    <w:semiHidden/>
    <w:rsid w:val="00DE6A38"/>
    <w:pPr>
      <w:tabs>
        <w:tab w:val="right" w:leader="dot" w:pos="7655"/>
      </w:tabs>
      <w:ind w:left="284" w:right="567"/>
    </w:pPr>
  </w:style>
  <w:style w:type="paragraph" w:styleId="Indholdsfortegnelse3">
    <w:name w:val="toc 3"/>
    <w:basedOn w:val="Normal"/>
    <w:next w:val="Normal"/>
    <w:uiPriority w:val="8"/>
    <w:semiHidden/>
    <w:rsid w:val="00DE6A38"/>
    <w:pPr>
      <w:tabs>
        <w:tab w:val="right" w:leader="dot" w:pos="7655"/>
      </w:tabs>
      <w:ind w:left="567" w:right="567"/>
    </w:pPr>
  </w:style>
  <w:style w:type="paragraph" w:styleId="Indholdsfortegnelse4">
    <w:name w:val="toc 4"/>
    <w:basedOn w:val="Normal"/>
    <w:next w:val="Normal"/>
    <w:uiPriority w:val="8"/>
    <w:semiHidden/>
    <w:rsid w:val="00DE6A38"/>
    <w:pPr>
      <w:tabs>
        <w:tab w:val="right" w:leader="dot" w:pos="7655"/>
      </w:tabs>
      <w:ind w:left="851" w:right="567"/>
    </w:pPr>
  </w:style>
  <w:style w:type="paragraph" w:styleId="Indholdsfortegnelse5">
    <w:name w:val="toc 5"/>
    <w:basedOn w:val="Normal"/>
    <w:next w:val="Normal"/>
    <w:uiPriority w:val="8"/>
    <w:semiHidden/>
    <w:rsid w:val="00863559"/>
    <w:pPr>
      <w:tabs>
        <w:tab w:val="right" w:pos="7655"/>
      </w:tabs>
      <w:ind w:left="1134" w:right="567"/>
    </w:pPr>
  </w:style>
  <w:style w:type="character" w:styleId="BesgtHyperlink">
    <w:name w:val="FollowedHyperlink"/>
    <w:uiPriority w:val="9"/>
    <w:semiHidden/>
    <w:rsid w:val="00EF36FB"/>
    <w:rPr>
      <w:color w:val="800080"/>
      <w:u w:val="single"/>
    </w:rPr>
  </w:style>
  <w:style w:type="paragraph" w:styleId="Sidefod">
    <w:name w:val="footer"/>
    <w:basedOn w:val="Normal"/>
    <w:uiPriority w:val="9"/>
    <w:semiHidden/>
    <w:rsid w:val="005802EE"/>
    <w:pPr>
      <w:tabs>
        <w:tab w:val="center" w:pos="4819"/>
        <w:tab w:val="right" w:pos="9638"/>
      </w:tabs>
      <w:spacing w:line="180" w:lineRule="atLeast"/>
    </w:pPr>
    <w:rPr>
      <w:sz w:val="14"/>
    </w:rPr>
  </w:style>
  <w:style w:type="paragraph" w:styleId="Sidehoved">
    <w:name w:val="header"/>
    <w:basedOn w:val="Normal"/>
    <w:uiPriority w:val="9"/>
    <w:semiHidden/>
    <w:rsid w:val="005802EE"/>
    <w:pPr>
      <w:tabs>
        <w:tab w:val="center" w:pos="4819"/>
        <w:tab w:val="right" w:pos="9638"/>
      </w:tabs>
      <w:spacing w:line="180" w:lineRule="atLeast"/>
    </w:pPr>
    <w:rPr>
      <w:sz w:val="14"/>
    </w:rPr>
  </w:style>
  <w:style w:type="character" w:styleId="Hyperlink">
    <w:name w:val="Hyperlink"/>
    <w:uiPriority w:val="9"/>
    <w:semiHidden/>
    <w:rsid w:val="00EF36FB"/>
    <w:rPr>
      <w:color w:val="0000FF"/>
      <w:u w:val="single"/>
    </w:rPr>
  </w:style>
  <w:style w:type="character" w:styleId="Sidetal">
    <w:name w:val="page number"/>
    <w:uiPriority w:val="8"/>
    <w:semiHidden/>
    <w:rsid w:val="00B46C1D"/>
    <w:rPr>
      <w:rFonts w:ascii="Arial" w:hAnsi="Arial"/>
      <w:sz w:val="15"/>
    </w:rPr>
  </w:style>
  <w:style w:type="paragraph" w:customStyle="1" w:styleId="Normal-Punktliste">
    <w:name w:val="Normal - Punktliste"/>
    <w:basedOn w:val="Normal"/>
    <w:uiPriority w:val="2"/>
    <w:semiHidden/>
    <w:rsid w:val="00062F4D"/>
    <w:pPr>
      <w:numPr>
        <w:numId w:val="14"/>
      </w:numPr>
    </w:pPr>
  </w:style>
  <w:style w:type="paragraph" w:styleId="Indholdsfortegnelse6">
    <w:name w:val="toc 6"/>
    <w:basedOn w:val="Normal"/>
    <w:next w:val="Normal"/>
    <w:uiPriority w:val="8"/>
    <w:semiHidden/>
    <w:rsid w:val="00863559"/>
    <w:pPr>
      <w:tabs>
        <w:tab w:val="right" w:pos="7655"/>
      </w:tabs>
      <w:ind w:left="2268" w:right="567" w:hanging="1134"/>
    </w:pPr>
  </w:style>
  <w:style w:type="paragraph" w:styleId="Indholdsfortegnelse7">
    <w:name w:val="toc 7"/>
    <w:basedOn w:val="Normal"/>
    <w:next w:val="Normal"/>
    <w:uiPriority w:val="8"/>
    <w:semiHidden/>
    <w:rsid w:val="00863559"/>
    <w:pPr>
      <w:tabs>
        <w:tab w:val="right" w:pos="7655"/>
      </w:tabs>
      <w:ind w:left="2268" w:right="567" w:hanging="1134"/>
    </w:pPr>
  </w:style>
  <w:style w:type="paragraph" w:styleId="Indholdsfortegnelse8">
    <w:name w:val="toc 8"/>
    <w:basedOn w:val="Normal"/>
    <w:next w:val="Normal"/>
    <w:uiPriority w:val="8"/>
    <w:semiHidden/>
    <w:rsid w:val="00863559"/>
    <w:pPr>
      <w:tabs>
        <w:tab w:val="right" w:pos="7655"/>
      </w:tabs>
      <w:ind w:left="2268" w:right="567" w:hanging="1134"/>
    </w:pPr>
  </w:style>
  <w:style w:type="paragraph" w:styleId="Indholdsfortegnelse9">
    <w:name w:val="toc 9"/>
    <w:basedOn w:val="Normal"/>
    <w:next w:val="Normal"/>
    <w:uiPriority w:val="8"/>
    <w:semiHidden/>
    <w:rsid w:val="00863559"/>
    <w:pPr>
      <w:tabs>
        <w:tab w:val="right" w:pos="7655"/>
      </w:tabs>
      <w:ind w:left="2268" w:right="567" w:hanging="1134"/>
    </w:pPr>
  </w:style>
  <w:style w:type="paragraph" w:customStyle="1" w:styleId="Normal-Nummerering">
    <w:name w:val="Normal - Nummerering"/>
    <w:basedOn w:val="Normal"/>
    <w:uiPriority w:val="2"/>
    <w:semiHidden/>
    <w:rsid w:val="002F2D9E"/>
    <w:pPr>
      <w:numPr>
        <w:numId w:val="15"/>
      </w:numPr>
    </w:pPr>
  </w:style>
  <w:style w:type="paragraph" w:customStyle="1" w:styleId="Normal-Tabeltekst">
    <w:name w:val="Normal - Tabel tekst"/>
    <w:basedOn w:val="Normal"/>
    <w:uiPriority w:val="2"/>
    <w:semiHidden/>
    <w:rsid w:val="00062F4D"/>
    <w:pPr>
      <w:spacing w:line="200" w:lineRule="atLeast"/>
    </w:pPr>
    <w:rPr>
      <w:sz w:val="16"/>
    </w:rPr>
  </w:style>
  <w:style w:type="paragraph" w:customStyle="1" w:styleId="Normal-Tabeloverskrift">
    <w:name w:val="Normal - Tabel overskrift"/>
    <w:basedOn w:val="Normal"/>
    <w:uiPriority w:val="2"/>
    <w:semiHidden/>
    <w:rsid w:val="00062F4D"/>
    <w:pPr>
      <w:spacing w:line="200" w:lineRule="atLeast"/>
    </w:pPr>
    <w:rPr>
      <w:b/>
      <w:sz w:val="16"/>
    </w:rPr>
  </w:style>
  <w:style w:type="paragraph" w:customStyle="1" w:styleId="Normal-Tabelkolonneoverskrift">
    <w:name w:val="Normal - Tabel kolonne overskrift"/>
    <w:basedOn w:val="Normal"/>
    <w:uiPriority w:val="2"/>
    <w:semiHidden/>
    <w:rsid w:val="00062F4D"/>
    <w:pPr>
      <w:spacing w:line="200" w:lineRule="atLeast"/>
    </w:pPr>
    <w:rPr>
      <w:b/>
      <w:sz w:val="16"/>
    </w:rPr>
  </w:style>
  <w:style w:type="table" w:customStyle="1" w:styleId="Table-Normal">
    <w:name w:val="Table - Normal"/>
    <w:basedOn w:val="Tabel-Normal"/>
    <w:rsid w:val="006A42AC"/>
    <w:pPr>
      <w:spacing w:line="220" w:lineRule="atLeast"/>
    </w:pPr>
    <w:rPr>
      <w:rFonts w:ascii="Arial" w:hAnsi="Arial"/>
      <w:sz w:val="18"/>
    </w:rPr>
    <w:tblPr>
      <w:tblStyleRowBandSize w:val="1"/>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8"/>
      </w:rPr>
      <w:tblPr/>
      <w:tcPr>
        <w:tcBorders>
          <w:insideH w:val="nil"/>
        </w:tcBorders>
      </w:tcPr>
    </w:tblStylePr>
    <w:tblStylePr w:type="firstCol">
      <w:pPr>
        <w:wordWrap/>
        <w:spacing w:line="220" w:lineRule="atLeast"/>
      </w:pPr>
      <w:rPr>
        <w:rFonts w:ascii="Arial" w:hAnsi="Arial"/>
        <w:b/>
        <w:sz w:val="18"/>
      </w:rPr>
    </w:tblStylePr>
  </w:style>
  <w:style w:type="paragraph" w:customStyle="1" w:styleId="Normal-Tabelnumre">
    <w:name w:val="Normal - Tabel numre"/>
    <w:basedOn w:val="Normal-Tabeltekst"/>
    <w:uiPriority w:val="2"/>
    <w:semiHidden/>
    <w:rsid w:val="00062F4D"/>
    <w:pPr>
      <w:jc w:val="right"/>
    </w:pPr>
  </w:style>
  <w:style w:type="paragraph" w:customStyle="1" w:styleId="Normal-TabelnumreTotal">
    <w:name w:val="Normal - Tabel numre Total"/>
    <w:basedOn w:val="Normal-Tabelnumre"/>
    <w:uiPriority w:val="2"/>
    <w:semiHidden/>
    <w:rsid w:val="003E6170"/>
    <w:rPr>
      <w:b/>
    </w:rPr>
  </w:style>
  <w:style w:type="paragraph" w:customStyle="1" w:styleId="Template">
    <w:name w:val="Template"/>
    <w:uiPriority w:val="8"/>
    <w:semiHidden/>
    <w:rsid w:val="0034673A"/>
    <w:pPr>
      <w:spacing w:line="220" w:lineRule="atLeast"/>
    </w:pPr>
    <w:rPr>
      <w:rFonts w:ascii="Arial" w:hAnsi="Arial"/>
      <w:b/>
      <w:noProof/>
      <w:color w:val="006E7C"/>
      <w:sz w:val="16"/>
      <w:szCs w:val="24"/>
      <w:lang w:eastAsia="en-US"/>
    </w:rPr>
  </w:style>
  <w:style w:type="paragraph" w:customStyle="1" w:styleId="Template-Virksomhedsnavn">
    <w:name w:val="Template - Virksomheds navn"/>
    <w:basedOn w:val="Template"/>
    <w:next w:val="Template-Adresse"/>
    <w:uiPriority w:val="8"/>
    <w:semiHidden/>
    <w:rsid w:val="00B80BB7"/>
    <w:rPr>
      <w:color w:val="005F21"/>
    </w:rPr>
  </w:style>
  <w:style w:type="paragraph" w:customStyle="1" w:styleId="Template-Adresse">
    <w:name w:val="Template - Adresse"/>
    <w:basedOn w:val="Template"/>
    <w:uiPriority w:val="8"/>
    <w:semiHidden/>
    <w:rsid w:val="00485A71"/>
    <w:pPr>
      <w:tabs>
        <w:tab w:val="left" w:pos="181"/>
      </w:tabs>
    </w:pPr>
  </w:style>
  <w:style w:type="paragraph" w:customStyle="1" w:styleId="Template-DatoogRef">
    <w:name w:val="Template - Dato og Ref"/>
    <w:basedOn w:val="Template-Adresse"/>
    <w:uiPriority w:val="8"/>
    <w:semiHidden/>
    <w:rsid w:val="00B46C1D"/>
    <w:pPr>
      <w:tabs>
        <w:tab w:val="left" w:pos="454"/>
      </w:tabs>
      <w:spacing w:line="200" w:lineRule="atLeast"/>
    </w:pPr>
    <w:rPr>
      <w:b w:val="0"/>
      <w:color w:val="auto"/>
      <w:sz w:val="15"/>
    </w:rPr>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2"/>
    <w:semiHidden/>
    <w:rsid w:val="002F2D9E"/>
    <w:rPr>
      <w:b/>
    </w:rPr>
  </w:style>
  <w:style w:type="paragraph" w:customStyle="1" w:styleId="Template-Payoff">
    <w:name w:val="Template - Payoff"/>
    <w:basedOn w:val="Template"/>
    <w:uiPriority w:val="8"/>
    <w:semiHidden/>
    <w:rsid w:val="00B9610D"/>
    <w:pPr>
      <w:spacing w:line="170" w:lineRule="atLeast"/>
    </w:pPr>
    <w:rPr>
      <w:b w:val="0"/>
      <w:sz w:val="13"/>
    </w:rPr>
  </w:style>
  <w:style w:type="paragraph" w:styleId="Listeoverfigurer">
    <w:name w:val="table of figures"/>
    <w:basedOn w:val="Normal"/>
    <w:next w:val="Normal"/>
    <w:uiPriority w:val="8"/>
    <w:semiHidden/>
    <w:rsid w:val="00BE7FBE"/>
  </w:style>
  <w:style w:type="paragraph" w:customStyle="1" w:styleId="Normal-Afsenderinfo">
    <w:name w:val="Normal - Afsender info"/>
    <w:basedOn w:val="Normal"/>
    <w:uiPriority w:val="2"/>
    <w:semiHidden/>
    <w:rsid w:val="002C5CA8"/>
    <w:pPr>
      <w:tabs>
        <w:tab w:val="left" w:pos="284"/>
      </w:tabs>
      <w:spacing w:line="200" w:lineRule="atLeast"/>
    </w:pPr>
    <w:rPr>
      <w:sz w:val="16"/>
    </w:rPr>
  </w:style>
  <w:style w:type="paragraph" w:customStyle="1" w:styleId="Normal-AfsenderNavn">
    <w:name w:val="Normal - Afsender Navn"/>
    <w:basedOn w:val="Normal"/>
    <w:next w:val="Normal-Afsenderinfo"/>
    <w:uiPriority w:val="2"/>
    <w:semiHidden/>
    <w:rsid w:val="00752E7D"/>
    <w:pPr>
      <w:spacing w:line="200" w:lineRule="atLeast"/>
    </w:pPr>
    <w:rPr>
      <w:b/>
      <w:sz w:val="16"/>
    </w:rPr>
  </w:style>
  <w:style w:type="paragraph" w:customStyle="1" w:styleId="Normal-Ledetekst">
    <w:name w:val="Normal - Ledetekst"/>
    <w:basedOn w:val="Normal"/>
    <w:uiPriority w:val="2"/>
    <w:semiHidden/>
    <w:rsid w:val="00F15C5E"/>
    <w:pPr>
      <w:spacing w:line="200" w:lineRule="atLeast"/>
    </w:pPr>
    <w:rPr>
      <w:sz w:val="15"/>
    </w:rPr>
  </w:style>
  <w:style w:type="paragraph" w:customStyle="1" w:styleId="Tabelkolonneoverskrift">
    <w:name w:val="Tabel kolonne overskrift"/>
    <w:basedOn w:val="Normal"/>
    <w:uiPriority w:val="2"/>
    <w:rsid w:val="0034562A"/>
    <w:pPr>
      <w:spacing w:line="200" w:lineRule="atLeast"/>
    </w:pPr>
    <w:rPr>
      <w:b/>
      <w:sz w:val="16"/>
    </w:rPr>
  </w:style>
  <w:style w:type="paragraph" w:customStyle="1" w:styleId="Tabeltekst">
    <w:name w:val="Tabel tekst"/>
    <w:basedOn w:val="Normal"/>
    <w:uiPriority w:val="2"/>
    <w:rsid w:val="0034562A"/>
    <w:pPr>
      <w:spacing w:line="200" w:lineRule="atLeast"/>
    </w:pPr>
    <w:rPr>
      <w:sz w:val="16"/>
    </w:rPr>
  </w:style>
  <w:style w:type="paragraph" w:customStyle="1" w:styleId="Tabelnumre">
    <w:name w:val="Tabel numre"/>
    <w:basedOn w:val="Tabeltekst"/>
    <w:uiPriority w:val="2"/>
    <w:rsid w:val="0034562A"/>
    <w:pPr>
      <w:jc w:val="right"/>
    </w:pPr>
  </w:style>
  <w:style w:type="paragraph" w:customStyle="1" w:styleId="TabelnumreTotal">
    <w:name w:val="Tabel numre Total"/>
    <w:basedOn w:val="Tabelnumre"/>
    <w:uiPriority w:val="2"/>
    <w:rsid w:val="0034562A"/>
    <w:rPr>
      <w:b/>
    </w:rPr>
  </w:style>
  <w:style w:type="paragraph" w:customStyle="1" w:styleId="Tabeloverskrift">
    <w:name w:val="Tabel overskrift"/>
    <w:basedOn w:val="Normal"/>
    <w:uiPriority w:val="2"/>
    <w:rsid w:val="0034562A"/>
    <w:pPr>
      <w:spacing w:line="200" w:lineRule="atLeast"/>
    </w:pPr>
    <w:rPr>
      <w:b/>
      <w:sz w:val="16"/>
    </w:rPr>
  </w:style>
  <w:style w:type="paragraph" w:styleId="Markeringsbobletekst">
    <w:name w:val="Balloon Text"/>
    <w:basedOn w:val="Normal"/>
    <w:link w:val="MarkeringsbobletekstTegn"/>
    <w:uiPriority w:val="9"/>
    <w:semiHidden/>
    <w:unhideWhenUsed/>
    <w:rsid w:val="00CD2A41"/>
    <w:pPr>
      <w:spacing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
    <w:semiHidden/>
    <w:rsid w:val="00CD2A4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2@fvst.d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f.mdn\msoffice\bskabelon\WordEngineTemplates\Brev.dotm" TargetMode="External"/></Relationships>
</file>

<file path=word/theme/theme1.xml><?xml version="1.0" encoding="utf-8"?>
<a:theme xmlns:a="http://schemas.openxmlformats.org/drawingml/2006/main" name="Office Theme">
  <a:themeElements>
    <a:clrScheme name="LFstandard">
      <a:dk1>
        <a:srgbClr val="191919"/>
      </a:dk1>
      <a:lt1>
        <a:srgbClr val="FFFFFF"/>
      </a:lt1>
      <a:dk2>
        <a:srgbClr val="191919"/>
      </a:dk2>
      <a:lt2>
        <a:srgbClr val="FDFDFD"/>
      </a:lt2>
      <a:accent1>
        <a:srgbClr val="4E808D"/>
      </a:accent1>
      <a:accent2>
        <a:srgbClr val="7DA3AD"/>
      </a:accent2>
      <a:accent3>
        <a:srgbClr val="9DDCF9"/>
      </a:accent3>
      <a:accent4>
        <a:srgbClr val="4F734A"/>
      </a:accent4>
      <a:accent5>
        <a:srgbClr val="7C9877"/>
      </a:accent5>
      <a:accent6>
        <a:srgbClr val="B4C5B0"/>
      </a:accent6>
      <a:hlink>
        <a:srgbClr val="0000FF"/>
      </a:hlink>
      <a:folHlink>
        <a:srgbClr val="800080"/>
      </a:folHlink>
    </a:clrScheme>
    <a:fontScheme name="L&amp;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Brev.dotm</Template>
  <TotalTime>1</TotalTime>
  <Pages>1</Pages>
  <Words>283</Words>
  <Characters>1728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Landbrug og Fødevarer</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Morten Damkjær Nielsen</dc:creator>
  <cp:lastModifiedBy>Morten Damkjær Nielsen</cp:lastModifiedBy>
  <cp:revision>2</cp:revision>
  <cp:lastPrinted>2017-05-22T10:36:00Z</cp:lastPrinted>
  <dcterms:created xsi:type="dcterms:W3CDTF">2017-05-22T14:19:00Z</dcterms:created>
  <dcterms:modified xsi:type="dcterms:W3CDTF">2017-05-22T14:19:00Z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BrandingGraphicBehavior">
    <vt:lpwstr>Brev</vt:lpwstr>
  </property>
  <property fmtid="{D5CDD505-2E9C-101B-9397-08002B2CF9AE}" pid="4" name="ContentRemapped">
    <vt:lpwstr>true</vt:lpwstr>
  </property>
  <property fmtid="{D5CDD505-2E9C-101B-9397-08002B2CF9AE}" pid="5" name="SD_DocumentLanguage">
    <vt:lpwstr>da-DK</vt:lpwstr>
  </property>
  <property fmtid="{D5CDD505-2E9C-101B-9397-08002B2CF9AE}" pid="6" name="sdDocumentDate">
    <vt:lpwstr>42874</vt:lpwstr>
  </property>
  <property fmtid="{D5CDD505-2E9C-101B-9397-08002B2CF9AE}" pid="7" name="sdDocumentDateFormat">
    <vt:lpwstr>da-DK:d. MMMM yyyy</vt:lpwstr>
  </property>
  <property fmtid="{D5CDD505-2E9C-101B-9397-08002B2CF9AE}" pid="8" name="SD_DocumentLanguageString">
    <vt:lpwstr>Dansk</vt:lpwstr>
  </property>
  <property fmtid="{D5CDD505-2E9C-101B-9397-08002B2CF9AE}" pid="9" name="SD_CtlText_Usersettings_Userprofile">
    <vt:lpwstr>Morten Damkjær Nielsen</vt:lpwstr>
  </property>
  <property fmtid="{D5CDD505-2E9C-101B-9397-08002B2CF9AE}" pid="10" name="SD_CtlText_General_Ref">
    <vt:lpwstr/>
  </property>
  <property fmtid="{D5CDD505-2E9C-101B-9397-08002B2CF9AE}" pid="11" name="SD_UserprofileName">
    <vt:lpwstr>Morten Damkjær Nielsen</vt:lpwstr>
  </property>
  <property fmtid="{D5CDD505-2E9C-101B-9397-08002B2CF9AE}" pid="12" name="SD_Office_OFF_ID">
    <vt:lpwstr>1</vt:lpwstr>
  </property>
  <property fmtid="{D5CDD505-2E9C-101B-9397-08002B2CF9AE}" pid="13" name="CurrentOfficeID">
    <vt:lpwstr>1</vt:lpwstr>
  </property>
  <property fmtid="{D5CDD505-2E9C-101B-9397-08002B2CF9AE}" pid="14" name="SD_Office_OFF_Office">
    <vt:lpwstr>LF-Axelborg</vt:lpwstr>
  </property>
  <property fmtid="{D5CDD505-2E9C-101B-9397-08002B2CF9AE}" pid="15" name="SD_Office_OFF_Name_LK">
    <vt:lpwstr>Landbrug og Fødevarer</vt:lpwstr>
  </property>
  <property fmtid="{D5CDD505-2E9C-101B-9397-08002B2CF9AE}" pid="16" name="SD_Office_OFF_Name_GB">
    <vt:lpwstr>Danish Agriculture &amp; Food Council</vt:lpwstr>
  </property>
  <property fmtid="{D5CDD505-2E9C-101B-9397-08002B2CF9AE}" pid="17" name="SD_Office_OFF_Address_LK">
    <vt:lpwstr>Axelborg, Axeltorv 3¤DK-1609 København V</vt:lpwstr>
  </property>
  <property fmtid="{D5CDD505-2E9C-101B-9397-08002B2CF9AE}" pid="18" name="SD_Office_OFF_Address_UK">
    <vt:lpwstr>Axelborg, Axeltorv 3¤DK-1609 Copenhagen V¤Denmark</vt:lpwstr>
  </property>
  <property fmtid="{D5CDD505-2E9C-101B-9397-08002B2CF9AE}" pid="19" name="SD_Office_OFF_Phone">
    <vt:lpwstr>+45 3339 4000</vt:lpwstr>
  </property>
  <property fmtid="{D5CDD505-2E9C-101B-9397-08002B2CF9AE}" pid="20" name="SD_Office_OFF_Fax">
    <vt:lpwstr>+45 3339 4141</vt:lpwstr>
  </property>
  <property fmtid="{D5CDD505-2E9C-101B-9397-08002B2CF9AE}" pid="21" name="SD_Office_OFF_Email">
    <vt:lpwstr>Info@lf.dk</vt:lpwstr>
  </property>
  <property fmtid="{D5CDD505-2E9C-101B-9397-08002B2CF9AE}" pid="22" name="SD_Office_OFF_Web">
    <vt:lpwstr>www.lf.dk</vt:lpwstr>
  </property>
  <property fmtid="{D5CDD505-2E9C-101B-9397-08002B2CF9AE}" pid="23" name="SD_Office_OFF_Cvr">
    <vt:lpwstr>CVR DK 25 52 95 29</vt:lpwstr>
  </property>
  <property fmtid="{D5CDD505-2E9C-101B-9397-08002B2CF9AE}" pid="24" name="SD_Office_OFF_LogoFileName">
    <vt:lpwstr>Logo</vt:lpwstr>
  </property>
  <property fmtid="{D5CDD505-2E9C-101B-9397-08002B2CF9AE}" pid="25" name="SD_Office_OFF_AddressFileName">
    <vt:lpwstr>Axelborg</vt:lpwstr>
  </property>
  <property fmtid="{D5CDD505-2E9C-101B-9397-08002B2CF9AE}" pid="26" name="SD_Office_OFF_ColorTheme">
    <vt:lpwstr>L&amp;F.xml</vt:lpwstr>
  </property>
  <property fmtid="{D5CDD505-2E9C-101B-9397-08002B2CF9AE}" pid="27" name="SD_Office_OFF_ImageDefinition">
    <vt:lpwstr>Logo</vt:lpwstr>
  </property>
  <property fmtid="{D5CDD505-2E9C-101B-9397-08002B2CF9AE}" pid="28" name="SD_USR_Name">
    <vt:lpwstr>Morten Damkjær Nielsen</vt:lpwstr>
  </property>
  <property fmtid="{D5CDD505-2E9C-101B-9397-08002B2CF9AE}" pid="29" name="SD_USR_Initialer">
    <vt:lpwstr>mdn</vt:lpwstr>
  </property>
  <property fmtid="{D5CDD505-2E9C-101B-9397-08002B2CF9AE}" pid="30" name="SD_USR_Title">
    <vt:lpwstr>Chefkonsulent</vt:lpwstr>
  </property>
  <property fmtid="{D5CDD505-2E9C-101B-9397-08002B2CF9AE}" pid="31" name="SD_USR_Department">
    <vt:lpwstr>Generel Erhvervspolitik</vt:lpwstr>
  </property>
  <property fmtid="{D5CDD505-2E9C-101B-9397-08002B2CF9AE}" pid="32" name="SD_USR_DirectPhone">
    <vt:lpwstr>3339 4295</vt:lpwstr>
  </property>
  <property fmtid="{D5CDD505-2E9C-101B-9397-08002B2CF9AE}" pid="33" name="SD_USR_Mobile">
    <vt:lpwstr>+45 3018 8857</vt:lpwstr>
  </property>
  <property fmtid="{D5CDD505-2E9C-101B-9397-08002B2CF9AE}" pid="34" name="SD_USR_Email">
    <vt:lpwstr>mdn@lf.dk</vt:lpwstr>
  </property>
  <property fmtid="{D5CDD505-2E9C-101B-9397-08002B2CF9AE}" pid="35" name="DocumentInfoFinished">
    <vt:lpwstr>True</vt:lpwstr>
  </property>
</Properties>
</file>