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3"/>
        <w:gridCol w:w="392"/>
        <w:gridCol w:w="1974"/>
      </w:tblGrid>
      <w:tr w:rsidR="007C2BE5" w:rsidRPr="005E79E6" w14:paraId="76584EA7" w14:textId="77777777" w:rsidTr="009F2A43">
        <w:trPr>
          <w:trHeight w:val="210"/>
        </w:trPr>
        <w:tc>
          <w:tcPr>
            <w:tcW w:w="7643" w:type="dxa"/>
          </w:tcPr>
          <w:p w14:paraId="2EEBE497" w14:textId="77777777" w:rsidR="007C2BE5" w:rsidRPr="005E79E6" w:rsidRDefault="005D13EC" w:rsidP="007C2BE5">
            <w:pPr>
              <w:pStyle w:val="Template-SmallAddress"/>
            </w:pPr>
            <w:bookmarkStart w:id="0" w:name="SD_OFF_ShortAddress"/>
            <w:bookmarkStart w:id="1" w:name="SD_HideAddress"/>
            <w:r w:rsidRPr="005E79E6">
              <w:t>Digitaliseringsstyrelsen · Landgreven 4 · Postboks 2193 · 1017 København K</w:t>
            </w:r>
            <w:bookmarkEnd w:id="0"/>
            <w:r w:rsidR="00055078" w:rsidRPr="005E79E6">
              <w:t xml:space="preserve"> </w:t>
            </w:r>
            <w:bookmarkEnd w:id="1"/>
          </w:p>
        </w:tc>
        <w:tc>
          <w:tcPr>
            <w:tcW w:w="392" w:type="dxa"/>
          </w:tcPr>
          <w:p w14:paraId="2AAD3CDD" w14:textId="77777777" w:rsidR="007C2BE5" w:rsidRPr="005E79E6" w:rsidRDefault="007C2BE5" w:rsidP="007C2BE5">
            <w:pPr>
              <w:pStyle w:val="Template-SmallAddress"/>
            </w:pPr>
          </w:p>
        </w:tc>
        <w:tc>
          <w:tcPr>
            <w:tcW w:w="1974" w:type="dxa"/>
          </w:tcPr>
          <w:p w14:paraId="5304B31D" w14:textId="77777777" w:rsidR="007C2BE5" w:rsidRPr="005E79E6" w:rsidRDefault="007C2BE5" w:rsidP="007C2BE5">
            <w:pPr>
              <w:pStyle w:val="Template-SmallAddress"/>
            </w:pPr>
          </w:p>
        </w:tc>
      </w:tr>
      <w:tr w:rsidR="00D72BA3" w:rsidRPr="005E79E6" w14:paraId="6E766CB6" w14:textId="77777777" w:rsidTr="009F2A43">
        <w:trPr>
          <w:trHeight w:hRule="exact" w:val="3119"/>
        </w:trPr>
        <w:tc>
          <w:tcPr>
            <w:tcW w:w="7643" w:type="dxa"/>
          </w:tcPr>
          <w:p w14:paraId="34CE44D2" w14:textId="77777777" w:rsidR="00D72BA3" w:rsidRPr="005E79E6" w:rsidRDefault="005E79E6" w:rsidP="0071658A">
            <w:pPr>
              <w:spacing w:after="0"/>
              <w:rPr>
                <w:b/>
              </w:rPr>
            </w:pPr>
            <w:r w:rsidRPr="005E79E6">
              <w:rPr>
                <w:b/>
              </w:rPr>
              <w:t xml:space="preserve">Til høringsparterne </w:t>
            </w:r>
          </w:p>
        </w:tc>
        <w:tc>
          <w:tcPr>
            <w:tcW w:w="392" w:type="dxa"/>
          </w:tcPr>
          <w:p w14:paraId="6832F258" w14:textId="77777777" w:rsidR="00D72BA3" w:rsidRPr="005E79E6" w:rsidRDefault="00D72BA3" w:rsidP="005E79E6">
            <w:pPr>
              <w:rPr>
                <w:color w:val="FF0000"/>
              </w:rPr>
            </w:pPr>
          </w:p>
        </w:tc>
        <w:tc>
          <w:tcPr>
            <w:tcW w:w="1974" w:type="dxa"/>
          </w:tcPr>
          <w:p w14:paraId="058813CE" w14:textId="12F3A63D" w:rsidR="007B6C2B" w:rsidRPr="00E55ED3" w:rsidRDefault="00C52644" w:rsidP="007B6C2B">
            <w:pPr>
              <w:pStyle w:val="Template-Dato"/>
            </w:pPr>
            <w:bookmarkStart w:id="2" w:name="SD_HideDocinfo"/>
            <w:r>
              <w:t>5</w:t>
            </w:r>
            <w:r w:rsidR="00626999">
              <w:t>. januar 2023</w:t>
            </w:r>
          </w:p>
          <w:p w14:paraId="506C86A6" w14:textId="77777777" w:rsidR="00D72BA3" w:rsidRPr="00E55ED3" w:rsidRDefault="007B6C2B" w:rsidP="007B6C2B">
            <w:pPr>
              <w:pStyle w:val="Template-Dato"/>
            </w:pPr>
            <w:r w:rsidRPr="00E55ED3">
              <w:t xml:space="preserve"> </w:t>
            </w:r>
            <w:bookmarkEnd w:id="2"/>
          </w:p>
        </w:tc>
      </w:tr>
    </w:tbl>
    <w:p w14:paraId="50357D39" w14:textId="35C00353" w:rsidR="00AD7624" w:rsidRDefault="00AD7624" w:rsidP="00DF19AF">
      <w:pPr>
        <w:rPr>
          <w:b/>
          <w:bCs/>
        </w:rPr>
      </w:pPr>
      <w:r>
        <w:rPr>
          <w:b/>
          <w:bCs/>
        </w:rPr>
        <w:t>Høring over udkast til forslag til lov om ændring af lov om</w:t>
      </w:r>
      <w:r w:rsidR="00FC0CC6">
        <w:rPr>
          <w:b/>
          <w:bCs/>
        </w:rPr>
        <w:t xml:space="preserve"> videreanvendelse af den offentlige sektors informationer</w:t>
      </w:r>
      <w:r>
        <w:rPr>
          <w:b/>
          <w:bCs/>
        </w:rPr>
        <w:t xml:space="preserve">  </w:t>
      </w:r>
    </w:p>
    <w:p w14:paraId="2F11DE55" w14:textId="16457909" w:rsidR="00AD7624" w:rsidRDefault="00AD7624" w:rsidP="00AD7624">
      <w:r>
        <w:t>Digitaliseringsstyrelsen skal hermed anmode om eventuelle bemærkninger til vedlagte udkast til lov om ændring af lov</w:t>
      </w:r>
      <w:r w:rsidR="006436C2">
        <w:t xml:space="preserve">bekendtgørelse </w:t>
      </w:r>
      <w:r w:rsidR="006436C2" w:rsidRPr="006436C2">
        <w:t>nr</w:t>
      </w:r>
      <w:r w:rsidR="006436C2">
        <w:t>.</w:t>
      </w:r>
      <w:r w:rsidR="006436C2" w:rsidRPr="006436C2">
        <w:t xml:space="preserve"> 1764 af 26</w:t>
      </w:r>
      <w:r w:rsidR="006436C2">
        <w:t xml:space="preserve">. august </w:t>
      </w:r>
      <w:r w:rsidR="006436C2" w:rsidRPr="006436C2">
        <w:t>2021</w:t>
      </w:r>
      <w:r w:rsidR="008477A1" w:rsidRPr="007F6BAD">
        <w:t>,</w:t>
      </w:r>
      <w:r w:rsidR="006436C2">
        <w:t xml:space="preserve"> som skal træde i kraft den 24</w:t>
      </w:r>
      <w:r>
        <w:t xml:space="preserve">. </w:t>
      </w:r>
      <w:r w:rsidR="006436C2">
        <w:t>september 2023</w:t>
      </w:r>
      <w:r>
        <w:t xml:space="preserve">. </w:t>
      </w:r>
    </w:p>
    <w:p w14:paraId="0745CCC2" w14:textId="249569A4" w:rsidR="00AD7624" w:rsidRDefault="008477A1" w:rsidP="006436C2">
      <w:r w:rsidRPr="009C00F9">
        <w:t xml:space="preserve">Der lægges i lovforslaget op til at </w:t>
      </w:r>
      <w:r w:rsidR="006436C2">
        <w:t xml:space="preserve">indskrænke </w:t>
      </w:r>
      <w:r w:rsidRPr="009C00F9">
        <w:t xml:space="preserve">lovens anvendelsesområde </w:t>
      </w:r>
      <w:r w:rsidR="006436C2">
        <w:t xml:space="preserve">ved at gennemføre </w:t>
      </w:r>
      <w:r w:rsidR="006C4700">
        <w:t>undtagelsesbestemmelser</w:t>
      </w:r>
      <w:r w:rsidR="006436C2">
        <w:t xml:space="preserve"> i åbne data-direktivet</w:t>
      </w:r>
      <w:r w:rsidRPr="009C00F9">
        <w:t xml:space="preserve">. </w:t>
      </w:r>
      <w:r w:rsidR="006436C2">
        <w:t xml:space="preserve">Ændringen i anvendelsesområdet har til formål at sikre, at der ikke opstår dobbeltregulering af omfattede dokumenter og datasamlinger med anden EU-regulering eller national lovgivning. </w:t>
      </w:r>
    </w:p>
    <w:p w14:paraId="1BCCE4A7" w14:textId="56E36EAF" w:rsidR="00AD7624" w:rsidRDefault="00AD7624" w:rsidP="00AD7624">
      <w:r>
        <w:t xml:space="preserve">Digitaliseringsstyrelsen skal anmode om at modtage eventuelle bemærkninger til lovudkastet </w:t>
      </w:r>
      <w:r w:rsidRPr="00222652">
        <w:t xml:space="preserve">senest </w:t>
      </w:r>
      <w:r w:rsidR="008837E0" w:rsidRPr="00222652">
        <w:rPr>
          <w:b/>
        </w:rPr>
        <w:t>mandag</w:t>
      </w:r>
      <w:r w:rsidRPr="00222652">
        <w:rPr>
          <w:b/>
        </w:rPr>
        <w:t xml:space="preserve"> den </w:t>
      </w:r>
      <w:r w:rsidR="00B05AA6">
        <w:rPr>
          <w:b/>
        </w:rPr>
        <w:t>2</w:t>
      </w:r>
      <w:r w:rsidR="008837E0">
        <w:rPr>
          <w:b/>
        </w:rPr>
        <w:t xml:space="preserve">. </w:t>
      </w:r>
      <w:r w:rsidR="00626999">
        <w:rPr>
          <w:b/>
        </w:rPr>
        <w:t>februa</w:t>
      </w:r>
      <w:r w:rsidR="00E5416E">
        <w:rPr>
          <w:b/>
        </w:rPr>
        <w:t>r</w:t>
      </w:r>
      <w:r w:rsidR="004658A6">
        <w:rPr>
          <w:b/>
        </w:rPr>
        <w:t xml:space="preserve"> 2023</w:t>
      </w:r>
      <w:bookmarkStart w:id="3" w:name="_GoBack"/>
      <w:bookmarkEnd w:id="3"/>
      <w:r>
        <w:rPr>
          <w:b/>
        </w:rPr>
        <w:t>, kl. 12.</w:t>
      </w:r>
      <w:r>
        <w:t xml:space="preserve">  </w:t>
      </w:r>
    </w:p>
    <w:p w14:paraId="1E6C9AA9" w14:textId="7EA73AEA" w:rsidR="00AD7624" w:rsidRDefault="00AD7624" w:rsidP="00AD7624">
      <w:r>
        <w:t xml:space="preserve">Eventuelle bemærkningerne bedes sendt til </w:t>
      </w:r>
      <w:hyperlink r:id="rId8" w:history="1">
        <w:r w:rsidR="00626999" w:rsidRPr="005571C2">
          <w:rPr>
            <w:rStyle w:val="Hyperlink"/>
          </w:rPr>
          <w:t>arndt@digst.dk</w:t>
        </w:r>
      </w:hyperlink>
      <w:r w:rsidR="006436C2">
        <w:t xml:space="preserve"> </w:t>
      </w:r>
      <w:r>
        <w:t xml:space="preserve">med kopi til </w:t>
      </w:r>
      <w:hyperlink r:id="rId9" w:history="1">
        <w:r w:rsidR="006436C2" w:rsidRPr="00DA1B47">
          <w:rPr>
            <w:rStyle w:val="Hyperlink"/>
          </w:rPr>
          <w:t>mojal@digst.dk</w:t>
        </w:r>
      </w:hyperlink>
      <w:hyperlink r:id="rId10" w:history="1"/>
      <w:r>
        <w:t xml:space="preserve">. </w:t>
      </w:r>
    </w:p>
    <w:p w14:paraId="4775FD84" w14:textId="77777777" w:rsidR="00AD7624" w:rsidRDefault="00AD7624" w:rsidP="00AD7624">
      <w:r>
        <w:t>Vedlagt ses fortegnelse over hørte myndigheder og organisationer mv.</w:t>
      </w:r>
    </w:p>
    <w:p w14:paraId="148B8CAB" w14:textId="2193777E" w:rsidR="00AD7624" w:rsidRDefault="00AD7624" w:rsidP="00AD7624">
      <w:r>
        <w:t xml:space="preserve">Høringssvarene vil ved fremsættelsen af lovforslaget blive offentliggjort på Høringsportalen </w:t>
      </w:r>
      <w:hyperlink r:id="rId11" w:history="1">
        <w:r>
          <w:rPr>
            <w:rStyle w:val="Hyperlink"/>
          </w:rPr>
          <w:t>hoeringsportalen.dk</w:t>
        </w:r>
      </w:hyperlink>
      <w:r>
        <w:t>. Ved afgivelse af høringssvar samtykker høringsparten til, at vedkommendes høringssvar, kontaktoplysninger og navn offentliggøres på Høringsportalen.</w:t>
      </w:r>
    </w:p>
    <w:p w14:paraId="7D1A5EA1" w14:textId="6E8926B3" w:rsidR="00AD7624" w:rsidRPr="005E79E6" w:rsidRDefault="00AD7624" w:rsidP="00AD7624">
      <w:r w:rsidRPr="00222652">
        <w:t xml:space="preserve">Eventuelle spørgsmål kan rettes til undertegnede på telefon </w:t>
      </w:r>
      <w:r w:rsidR="00626999">
        <w:t>2092 0894</w:t>
      </w:r>
      <w:r w:rsidRPr="00222652">
        <w:t>.</w:t>
      </w:r>
    </w:p>
    <w:p w14:paraId="77AD53A6" w14:textId="77777777" w:rsidR="00B22FB7" w:rsidRPr="005E79E6" w:rsidRDefault="005E79E6" w:rsidP="00301857">
      <w:pPr>
        <w:pStyle w:val="Afsenderinfo"/>
      </w:pPr>
      <w:bookmarkStart w:id="4" w:name="SD_LAN_Yourssincerely"/>
      <w:r w:rsidRPr="005E79E6">
        <w:t>Med venlig hilsen</w:t>
      </w:r>
      <w:bookmarkEnd w:id="4"/>
    </w:p>
    <w:p w14:paraId="4F6F0F99" w14:textId="77777777" w:rsidR="00B22FB7" w:rsidRPr="005E79E6" w:rsidRDefault="00B22FB7" w:rsidP="00301857">
      <w:pPr>
        <w:pStyle w:val="Afsenderinfo"/>
      </w:pPr>
    </w:p>
    <w:p w14:paraId="472AF9F7" w14:textId="04D74E54" w:rsidR="003C232F" w:rsidRDefault="00626999" w:rsidP="005E79E6">
      <w:pPr>
        <w:pStyle w:val="Afsenderinfo"/>
      </w:pPr>
      <w:bookmarkStart w:id="5" w:name="SD_USR_Title"/>
      <w:bookmarkStart w:id="6" w:name="SD_USR_Afsendernavn"/>
      <w:bookmarkStart w:id="7" w:name="HIF_SD_USR_Title"/>
      <w:r>
        <w:t>Adam Arndt</w:t>
      </w:r>
    </w:p>
    <w:p w14:paraId="3BD43114" w14:textId="28BE3400" w:rsidR="005E79E6" w:rsidRPr="00FF7ACE" w:rsidRDefault="00626999" w:rsidP="005E79E6">
      <w:pPr>
        <w:pStyle w:val="Afsenderinfo"/>
      </w:pPr>
      <w:r>
        <w:t>Chef</w:t>
      </w:r>
      <w:r w:rsidR="008477A1">
        <w:t>konsulent</w:t>
      </w:r>
      <w:bookmarkEnd w:id="5"/>
    </w:p>
    <w:bookmarkEnd w:id="6"/>
    <w:bookmarkEnd w:id="7"/>
    <w:p w14:paraId="7B574566" w14:textId="7473991F" w:rsidR="00AD7624" w:rsidRPr="00AD7624" w:rsidRDefault="00AD7624" w:rsidP="00AD7624">
      <w:pPr>
        <w:pStyle w:val="Afsenderinfo"/>
        <w:tabs>
          <w:tab w:val="left" w:pos="340"/>
        </w:tabs>
      </w:pPr>
    </w:p>
    <w:p w14:paraId="5E0E57EF" w14:textId="77777777" w:rsidR="00AC1961" w:rsidRPr="005E79E6" w:rsidRDefault="00AC1961" w:rsidP="005E79E6">
      <w:pPr>
        <w:pStyle w:val="Afsenderinfo"/>
        <w:tabs>
          <w:tab w:val="left" w:pos="340"/>
        </w:tabs>
      </w:pPr>
    </w:p>
    <w:sectPr w:rsidR="00AC1961" w:rsidRPr="005E79E6" w:rsidSect="00FA28BF">
      <w:head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2125" w:right="2835" w:bottom="1418" w:left="1418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4AD7A" w14:textId="77777777" w:rsidR="008C4963" w:rsidRDefault="008C4963">
      <w:r>
        <w:separator/>
      </w:r>
    </w:p>
  </w:endnote>
  <w:endnote w:type="continuationSeparator" w:id="0">
    <w:p w14:paraId="57EF216D" w14:textId="77777777" w:rsidR="008C4963" w:rsidRDefault="008C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horzAnchor="page" w:tblpXSpec="center" w:tblpY="15792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5E79E6" w14:paraId="4E486B89" w14:textId="77777777" w:rsidTr="0023571C">
      <w:trPr>
        <w:trHeight w:val="567"/>
      </w:trPr>
      <w:tc>
        <w:tcPr>
          <w:tcW w:w="8505" w:type="dxa"/>
          <w:vAlign w:val="bottom"/>
          <w:hideMark/>
        </w:tcPr>
        <w:p w14:paraId="7D054581" w14:textId="77777777" w:rsidR="005E79E6" w:rsidRDefault="005E79E6" w:rsidP="00BD024E">
          <w:pPr>
            <w:pStyle w:val="Template-Adresse"/>
          </w:pPr>
          <w:bookmarkStart w:id="10" w:name="SD_OFF_Address"/>
          <w:r>
            <w:t>Digitaliseringsstyrelsen · Landgreven 4 · Postboks 2193 · 1017 København K · 3392 5200 · www.digst.dk</w:t>
          </w:r>
          <w:bookmarkEnd w:id="10"/>
        </w:p>
      </w:tc>
    </w:tr>
  </w:tbl>
  <w:p w14:paraId="4B524268" w14:textId="77777777" w:rsidR="005E79E6" w:rsidRPr="0023571C" w:rsidRDefault="005E79E6" w:rsidP="002357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20301" w14:textId="77777777" w:rsidR="008C4963" w:rsidRPr="00757C29" w:rsidRDefault="008C4963" w:rsidP="00757C29">
      <w:pPr>
        <w:pStyle w:val="FootnoteSeperator"/>
      </w:pPr>
    </w:p>
  </w:footnote>
  <w:footnote w:type="continuationSeparator" w:id="0">
    <w:p w14:paraId="41E9B628" w14:textId="77777777" w:rsidR="008C4963" w:rsidRDefault="008C4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CBB26" w14:textId="6AC28B7A" w:rsidR="005E79E6" w:rsidRPr="00433F79" w:rsidRDefault="005E79E6" w:rsidP="00F32061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tab/>
      <w:t xml:space="preserve"> </w:t>
    </w:r>
    <w:bookmarkStart w:id="8" w:name="SD_LAN_Page"/>
    <w:r>
      <w:rPr>
        <w:rStyle w:val="Sidetal"/>
      </w:rPr>
      <w:t>Side</w:t>
    </w:r>
    <w:bookmarkEnd w:id="8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PAGE </w:instrText>
    </w:r>
    <w:r w:rsidRPr="00433F79">
      <w:rPr>
        <w:rStyle w:val="Sidetal"/>
      </w:rPr>
      <w:fldChar w:fldCharType="separate"/>
    </w:r>
    <w:r w:rsidR="006436C2">
      <w:rPr>
        <w:rStyle w:val="Sidetal"/>
        <w:noProof/>
      </w:rPr>
      <w:t>2</w:t>
    </w:r>
    <w:r w:rsidRPr="00433F79">
      <w:rPr>
        <w:rStyle w:val="Sidetal"/>
      </w:rPr>
      <w:fldChar w:fldCharType="end"/>
    </w:r>
    <w:r w:rsidRPr="00433F79">
      <w:rPr>
        <w:rStyle w:val="Sidetal"/>
      </w:rPr>
      <w:t xml:space="preserve"> </w:t>
    </w:r>
    <w:bookmarkStart w:id="9" w:name="SD_LAN_Of"/>
    <w:r>
      <w:rPr>
        <w:rStyle w:val="Sidetal"/>
      </w:rPr>
      <w:t>af</w:t>
    </w:r>
    <w:bookmarkEnd w:id="9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433F79">
      <w:rPr>
        <w:rStyle w:val="Sidetal"/>
      </w:rPr>
      <w:instrText xml:space="preserve"> </w:instrText>
    </w:r>
    <w:r w:rsidRPr="00433F79">
      <w:rPr>
        <w:rStyle w:val="Sidetal"/>
      </w:rPr>
      <w:fldChar w:fldCharType="separate"/>
    </w:r>
    <w:r w:rsidR="006436C2">
      <w:rPr>
        <w:rStyle w:val="Sidetal"/>
        <w:noProof/>
      </w:rPr>
      <w:t>2</w:t>
    </w:r>
    <w:r w:rsidRPr="00433F79">
      <w:rPr>
        <w:rStyle w:val="Sidetal"/>
      </w:rPr>
      <w:fldChar w:fldCharType="end"/>
    </w:r>
  </w:p>
  <w:p w14:paraId="1DF486DC" w14:textId="77777777" w:rsidR="005E79E6" w:rsidRPr="007C2BE5" w:rsidRDefault="005E79E6" w:rsidP="007C2BE5">
    <w:pPr>
      <w:pStyle w:val="Sidehoved"/>
    </w:pPr>
    <w:r>
      <w:rPr>
        <w:noProof/>
      </w:rPr>
      <w:drawing>
        <wp:anchor distT="0" distB="0" distL="114300" distR="114300" simplePos="0" relativeHeight="251658239" behindDoc="0" locked="0" layoutInCell="1" allowOverlap="1" wp14:anchorId="20D03FAB" wp14:editId="702751F1">
          <wp:simplePos x="0" y="377825"/>
          <wp:positionH relativeFrom="page">
            <wp:align>center</wp:align>
          </wp:positionH>
          <wp:positionV relativeFrom="page">
            <wp:posOffset>377825</wp:posOffset>
          </wp:positionV>
          <wp:extent cx="2105660" cy="415290"/>
          <wp:effectExtent l="0" t="0" r="8890" b="3810"/>
          <wp:wrapNone/>
          <wp:docPr id="2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66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br/>
    </w:r>
    <w:r>
      <w:br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5159A" w14:textId="77777777" w:rsidR="005E79E6" w:rsidRDefault="005E79E6" w:rsidP="001D514E">
    <w:pPr>
      <w:pStyle w:val="Sidehoved"/>
    </w:pPr>
  </w:p>
  <w:p w14:paraId="575A99DF" w14:textId="77777777" w:rsidR="005E79E6" w:rsidRDefault="005E79E6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7F8E0D" wp14:editId="4B795A2B">
          <wp:simplePos x="0" y="0"/>
          <wp:positionH relativeFrom="page">
            <wp:align>center</wp:align>
          </wp:positionH>
          <wp:positionV relativeFrom="page">
            <wp:posOffset>377825</wp:posOffset>
          </wp:positionV>
          <wp:extent cx="2105660" cy="415290"/>
          <wp:effectExtent l="0" t="0" r="8890" b="381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66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C4586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59A62E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11" w15:restartNumberingAfterBreak="0">
    <w:nsid w:val="05B10DA5"/>
    <w:multiLevelType w:val="multilevel"/>
    <w:tmpl w:val="BD60B33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2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93116DD"/>
    <w:multiLevelType w:val="multilevel"/>
    <w:tmpl w:val="65BE9BCC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6" w15:restartNumberingAfterBreak="0">
    <w:nsid w:val="22443CF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887016E"/>
    <w:multiLevelType w:val="multilevel"/>
    <w:tmpl w:val="2C226A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2C6C5430"/>
    <w:multiLevelType w:val="multilevel"/>
    <w:tmpl w:val="19BCBBB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319D10B1"/>
    <w:multiLevelType w:val="multilevel"/>
    <w:tmpl w:val="A2C859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68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2"/>
        </w:tabs>
        <w:ind w:left="357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0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3B253BB9"/>
    <w:multiLevelType w:val="multilevel"/>
    <w:tmpl w:val="D3BEB8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141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9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3"/>
        </w:tabs>
        <w:ind w:left="4253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2551"/>
      </w:pPr>
      <w:rPr>
        <w:rFonts w:hint="default"/>
      </w:rPr>
    </w:lvl>
  </w:abstractNum>
  <w:abstractNum w:abstractNumId="22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 w15:restartNumberingAfterBreak="0">
    <w:nsid w:val="52C04911"/>
    <w:multiLevelType w:val="multilevel"/>
    <w:tmpl w:val="BD5E6D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3"/>
        </w:tabs>
        <w:ind w:left="4253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2268"/>
      </w:pPr>
      <w:rPr>
        <w:rFonts w:hint="default"/>
      </w:rPr>
    </w:lvl>
  </w:abstractNum>
  <w:abstractNum w:abstractNumId="24" w15:restartNumberingAfterBreak="0">
    <w:nsid w:val="541B56DF"/>
    <w:multiLevelType w:val="multilevel"/>
    <w:tmpl w:val="84CAD07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27" w15:restartNumberingAfterBreak="0">
    <w:nsid w:val="6ACB3B03"/>
    <w:multiLevelType w:val="multilevel"/>
    <w:tmpl w:val="6A3290C6"/>
    <w:lvl w:ilvl="0">
      <w:start w:val="1"/>
      <w:numFmt w:val="bullet"/>
      <w:pStyle w:val="Normal-Punktliste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28" w15:restartNumberingAfterBreak="0">
    <w:nsid w:val="734C7605"/>
    <w:multiLevelType w:val="multilevel"/>
    <w:tmpl w:val="681C9406"/>
    <w:lvl w:ilvl="0">
      <w:start w:val="1"/>
      <w:numFmt w:val="decimal"/>
      <w:pStyle w:val="Normal-Nummerliste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9" w15:restartNumberingAfterBreak="0">
    <w:nsid w:val="747D1FA5"/>
    <w:multiLevelType w:val="singleLevel"/>
    <w:tmpl w:val="53843F3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D31121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13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28"/>
  </w:num>
  <w:num w:numId="16">
    <w:abstractNumId w:val="25"/>
  </w:num>
  <w:num w:numId="17">
    <w:abstractNumId w:val="12"/>
  </w:num>
  <w:num w:numId="18">
    <w:abstractNumId w:val="14"/>
  </w:num>
  <w:num w:numId="19">
    <w:abstractNumId w:val="29"/>
  </w:num>
  <w:num w:numId="20">
    <w:abstractNumId w:val="24"/>
  </w:num>
  <w:num w:numId="21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2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3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4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5">
    <w:abstractNumId w:val="16"/>
  </w:num>
  <w:num w:numId="26">
    <w:abstractNumId w:val="30"/>
  </w:num>
  <w:num w:numId="27">
    <w:abstractNumId w:val="17"/>
  </w:num>
  <w:num w:numId="28">
    <w:abstractNumId w:val="18"/>
  </w:num>
  <w:num w:numId="29">
    <w:abstractNumId w:val="21"/>
  </w:num>
  <w:num w:numId="30">
    <w:abstractNumId w:val="23"/>
  </w:num>
  <w:num w:numId="31">
    <w:abstractNumId w:val="19"/>
  </w:num>
  <w:num w:numId="32">
    <w:abstractNumId w:val="10"/>
  </w:num>
  <w:num w:numId="33">
    <w:abstractNumId w:val="26"/>
  </w:num>
  <w:num w:numId="34">
    <w:abstractNumId w:val="28"/>
  </w:num>
  <w:num w:numId="35">
    <w:abstractNumId w:val="27"/>
  </w:num>
  <w:num w:numId="36">
    <w:abstractNumId w:val="15"/>
  </w:num>
  <w:num w:numId="37">
    <w:abstractNumId w:val="11"/>
  </w:num>
  <w:num w:numId="38">
    <w:abstractNumId w:val="10"/>
  </w:num>
  <w:num w:numId="39">
    <w:abstractNumId w:val="26"/>
  </w:num>
  <w:num w:numId="40">
    <w:abstractNumId w:val="1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EC"/>
    <w:rsid w:val="000035B8"/>
    <w:rsid w:val="00013EC8"/>
    <w:rsid w:val="000146A7"/>
    <w:rsid w:val="00015A47"/>
    <w:rsid w:val="00025BAB"/>
    <w:rsid w:val="000421D4"/>
    <w:rsid w:val="00051A09"/>
    <w:rsid w:val="00051A65"/>
    <w:rsid w:val="00054099"/>
    <w:rsid w:val="00055078"/>
    <w:rsid w:val="00066058"/>
    <w:rsid w:val="000769DC"/>
    <w:rsid w:val="000A514C"/>
    <w:rsid w:val="000B0DAA"/>
    <w:rsid w:val="000D5D7E"/>
    <w:rsid w:val="000D6E63"/>
    <w:rsid w:val="000E5196"/>
    <w:rsid w:val="000F0A2D"/>
    <w:rsid w:val="00107B13"/>
    <w:rsid w:val="00110C22"/>
    <w:rsid w:val="00121425"/>
    <w:rsid w:val="0012489C"/>
    <w:rsid w:val="00126461"/>
    <w:rsid w:val="00126D4A"/>
    <w:rsid w:val="00134F30"/>
    <w:rsid w:val="001452B9"/>
    <w:rsid w:val="00146E5A"/>
    <w:rsid w:val="00153477"/>
    <w:rsid w:val="00155C1E"/>
    <w:rsid w:val="001601FA"/>
    <w:rsid w:val="001619DE"/>
    <w:rsid w:val="00174E25"/>
    <w:rsid w:val="00176ADD"/>
    <w:rsid w:val="00180030"/>
    <w:rsid w:val="00186F7F"/>
    <w:rsid w:val="00192812"/>
    <w:rsid w:val="00192B9A"/>
    <w:rsid w:val="001B007C"/>
    <w:rsid w:val="001B3B57"/>
    <w:rsid w:val="001C4AD6"/>
    <w:rsid w:val="001C4E82"/>
    <w:rsid w:val="001D3B41"/>
    <w:rsid w:val="001D514E"/>
    <w:rsid w:val="001E0B84"/>
    <w:rsid w:val="001E1205"/>
    <w:rsid w:val="001E2ADD"/>
    <w:rsid w:val="001E3F1E"/>
    <w:rsid w:val="001E690A"/>
    <w:rsid w:val="001F177B"/>
    <w:rsid w:val="001F2F61"/>
    <w:rsid w:val="001F3C6A"/>
    <w:rsid w:val="00216BE3"/>
    <w:rsid w:val="00216DE7"/>
    <w:rsid w:val="002171DE"/>
    <w:rsid w:val="00222652"/>
    <w:rsid w:val="0023571C"/>
    <w:rsid w:val="0024414D"/>
    <w:rsid w:val="00253AE3"/>
    <w:rsid w:val="002568FF"/>
    <w:rsid w:val="00270BA3"/>
    <w:rsid w:val="00276616"/>
    <w:rsid w:val="00277DAC"/>
    <w:rsid w:val="002800B3"/>
    <w:rsid w:val="00286E98"/>
    <w:rsid w:val="00290B26"/>
    <w:rsid w:val="00295ADC"/>
    <w:rsid w:val="00296FB4"/>
    <w:rsid w:val="002A00A7"/>
    <w:rsid w:val="002A105A"/>
    <w:rsid w:val="002A1440"/>
    <w:rsid w:val="002A1A68"/>
    <w:rsid w:val="002A7D05"/>
    <w:rsid w:val="002C4167"/>
    <w:rsid w:val="002E27E2"/>
    <w:rsid w:val="002E326D"/>
    <w:rsid w:val="002E7918"/>
    <w:rsid w:val="002F2D9E"/>
    <w:rsid w:val="002F5043"/>
    <w:rsid w:val="00301857"/>
    <w:rsid w:val="0031429E"/>
    <w:rsid w:val="0031449D"/>
    <w:rsid w:val="00325BC4"/>
    <w:rsid w:val="00326A86"/>
    <w:rsid w:val="00330B5A"/>
    <w:rsid w:val="00345212"/>
    <w:rsid w:val="0034658C"/>
    <w:rsid w:val="00346E94"/>
    <w:rsid w:val="003505B4"/>
    <w:rsid w:val="003548B9"/>
    <w:rsid w:val="00361AEA"/>
    <w:rsid w:val="00362503"/>
    <w:rsid w:val="00366A81"/>
    <w:rsid w:val="00380146"/>
    <w:rsid w:val="003824DD"/>
    <w:rsid w:val="003A7C5E"/>
    <w:rsid w:val="003B180B"/>
    <w:rsid w:val="003C1D7A"/>
    <w:rsid w:val="003C232F"/>
    <w:rsid w:val="003C3A78"/>
    <w:rsid w:val="003D1BE5"/>
    <w:rsid w:val="003D2281"/>
    <w:rsid w:val="003D6FCD"/>
    <w:rsid w:val="003E21DF"/>
    <w:rsid w:val="003E6170"/>
    <w:rsid w:val="003E709E"/>
    <w:rsid w:val="003F128D"/>
    <w:rsid w:val="003F7BCB"/>
    <w:rsid w:val="00405B16"/>
    <w:rsid w:val="00406A77"/>
    <w:rsid w:val="004106F0"/>
    <w:rsid w:val="00414834"/>
    <w:rsid w:val="0043074C"/>
    <w:rsid w:val="00433FF8"/>
    <w:rsid w:val="004357F5"/>
    <w:rsid w:val="004628D9"/>
    <w:rsid w:val="004658A6"/>
    <w:rsid w:val="00476B67"/>
    <w:rsid w:val="00493EAD"/>
    <w:rsid w:val="004B006B"/>
    <w:rsid w:val="004B1EE2"/>
    <w:rsid w:val="004B5763"/>
    <w:rsid w:val="004C3DF7"/>
    <w:rsid w:val="004F1368"/>
    <w:rsid w:val="005001B3"/>
    <w:rsid w:val="00504494"/>
    <w:rsid w:val="00506D3E"/>
    <w:rsid w:val="0052385B"/>
    <w:rsid w:val="00527676"/>
    <w:rsid w:val="00532A91"/>
    <w:rsid w:val="00545F55"/>
    <w:rsid w:val="005532B3"/>
    <w:rsid w:val="00556DFB"/>
    <w:rsid w:val="00560FFF"/>
    <w:rsid w:val="005622B9"/>
    <w:rsid w:val="00564020"/>
    <w:rsid w:val="00566666"/>
    <w:rsid w:val="00570BB3"/>
    <w:rsid w:val="005731FD"/>
    <w:rsid w:val="005802EE"/>
    <w:rsid w:val="005905DD"/>
    <w:rsid w:val="005A0090"/>
    <w:rsid w:val="005A6C22"/>
    <w:rsid w:val="005B30D2"/>
    <w:rsid w:val="005B7FEC"/>
    <w:rsid w:val="005C3091"/>
    <w:rsid w:val="005D13EC"/>
    <w:rsid w:val="005E5759"/>
    <w:rsid w:val="005E6CB9"/>
    <w:rsid w:val="005E7597"/>
    <w:rsid w:val="005E79E6"/>
    <w:rsid w:val="005F200E"/>
    <w:rsid w:val="0060167C"/>
    <w:rsid w:val="0062395D"/>
    <w:rsid w:val="006267A6"/>
    <w:rsid w:val="00626999"/>
    <w:rsid w:val="0063026D"/>
    <w:rsid w:val="00631085"/>
    <w:rsid w:val="0063291D"/>
    <w:rsid w:val="00636501"/>
    <w:rsid w:val="006409D9"/>
    <w:rsid w:val="00640A6B"/>
    <w:rsid w:val="006436C2"/>
    <w:rsid w:val="0066039F"/>
    <w:rsid w:val="00662B73"/>
    <w:rsid w:val="00663BB2"/>
    <w:rsid w:val="0067607C"/>
    <w:rsid w:val="00687E27"/>
    <w:rsid w:val="006923D6"/>
    <w:rsid w:val="00695D8C"/>
    <w:rsid w:val="006A4614"/>
    <w:rsid w:val="006C4700"/>
    <w:rsid w:val="006D2880"/>
    <w:rsid w:val="006D3599"/>
    <w:rsid w:val="006E30FE"/>
    <w:rsid w:val="006E45B5"/>
    <w:rsid w:val="006E694D"/>
    <w:rsid w:val="00700CBF"/>
    <w:rsid w:val="00711522"/>
    <w:rsid w:val="00714F56"/>
    <w:rsid w:val="0071658A"/>
    <w:rsid w:val="007240BF"/>
    <w:rsid w:val="0073336A"/>
    <w:rsid w:val="00736658"/>
    <w:rsid w:val="00751A9F"/>
    <w:rsid w:val="00757C29"/>
    <w:rsid w:val="007679A0"/>
    <w:rsid w:val="00793F0A"/>
    <w:rsid w:val="007955B4"/>
    <w:rsid w:val="00796D94"/>
    <w:rsid w:val="007A5C9A"/>
    <w:rsid w:val="007B0E4F"/>
    <w:rsid w:val="007B3F35"/>
    <w:rsid w:val="007B6BFF"/>
    <w:rsid w:val="007B6C2B"/>
    <w:rsid w:val="007C2199"/>
    <w:rsid w:val="007C2BE5"/>
    <w:rsid w:val="007C3256"/>
    <w:rsid w:val="007D23B5"/>
    <w:rsid w:val="007D3AE2"/>
    <w:rsid w:val="007E0174"/>
    <w:rsid w:val="007E79D8"/>
    <w:rsid w:val="007E7EF4"/>
    <w:rsid w:val="007F5A3A"/>
    <w:rsid w:val="00800305"/>
    <w:rsid w:val="0081367C"/>
    <w:rsid w:val="008262C7"/>
    <w:rsid w:val="00830FBF"/>
    <w:rsid w:val="00833E3E"/>
    <w:rsid w:val="00841F21"/>
    <w:rsid w:val="008477A1"/>
    <w:rsid w:val="00856F03"/>
    <w:rsid w:val="008632C9"/>
    <w:rsid w:val="00863559"/>
    <w:rsid w:val="00877427"/>
    <w:rsid w:val="008837E0"/>
    <w:rsid w:val="00884A03"/>
    <w:rsid w:val="00893755"/>
    <w:rsid w:val="008976F4"/>
    <w:rsid w:val="008A7EBA"/>
    <w:rsid w:val="008B0A0F"/>
    <w:rsid w:val="008B71D6"/>
    <w:rsid w:val="008C385D"/>
    <w:rsid w:val="008C4963"/>
    <w:rsid w:val="008D0573"/>
    <w:rsid w:val="008D1806"/>
    <w:rsid w:val="008D1975"/>
    <w:rsid w:val="008D1A60"/>
    <w:rsid w:val="008D21AE"/>
    <w:rsid w:val="008D24D0"/>
    <w:rsid w:val="008D4960"/>
    <w:rsid w:val="008E4CCC"/>
    <w:rsid w:val="008F7C35"/>
    <w:rsid w:val="00903DB7"/>
    <w:rsid w:val="00904A00"/>
    <w:rsid w:val="00906833"/>
    <w:rsid w:val="0091569A"/>
    <w:rsid w:val="00923187"/>
    <w:rsid w:val="0092707D"/>
    <w:rsid w:val="00927F30"/>
    <w:rsid w:val="00930E78"/>
    <w:rsid w:val="00932E0F"/>
    <w:rsid w:val="0094184E"/>
    <w:rsid w:val="009462E1"/>
    <w:rsid w:val="009508BA"/>
    <w:rsid w:val="00952CE6"/>
    <w:rsid w:val="009565C2"/>
    <w:rsid w:val="00957922"/>
    <w:rsid w:val="00960482"/>
    <w:rsid w:val="009606D3"/>
    <w:rsid w:val="00960DB6"/>
    <w:rsid w:val="00963F43"/>
    <w:rsid w:val="00985C7E"/>
    <w:rsid w:val="00987FE3"/>
    <w:rsid w:val="009A06B6"/>
    <w:rsid w:val="009A5780"/>
    <w:rsid w:val="009C28EF"/>
    <w:rsid w:val="009C3A4A"/>
    <w:rsid w:val="009D3340"/>
    <w:rsid w:val="009D3457"/>
    <w:rsid w:val="009F1ADD"/>
    <w:rsid w:val="009F27A2"/>
    <w:rsid w:val="009F2A43"/>
    <w:rsid w:val="00A00987"/>
    <w:rsid w:val="00A04B82"/>
    <w:rsid w:val="00A068FD"/>
    <w:rsid w:val="00A260A8"/>
    <w:rsid w:val="00A42BEC"/>
    <w:rsid w:val="00A4417B"/>
    <w:rsid w:val="00A62A8C"/>
    <w:rsid w:val="00A64FA6"/>
    <w:rsid w:val="00A83B3A"/>
    <w:rsid w:val="00A956F1"/>
    <w:rsid w:val="00AA09E3"/>
    <w:rsid w:val="00AB233B"/>
    <w:rsid w:val="00AC1961"/>
    <w:rsid w:val="00AC3931"/>
    <w:rsid w:val="00AD7624"/>
    <w:rsid w:val="00B05AA6"/>
    <w:rsid w:val="00B12394"/>
    <w:rsid w:val="00B1553D"/>
    <w:rsid w:val="00B22341"/>
    <w:rsid w:val="00B22FB7"/>
    <w:rsid w:val="00B36189"/>
    <w:rsid w:val="00B40797"/>
    <w:rsid w:val="00B45AE1"/>
    <w:rsid w:val="00B46220"/>
    <w:rsid w:val="00B568F9"/>
    <w:rsid w:val="00B61F7E"/>
    <w:rsid w:val="00B64909"/>
    <w:rsid w:val="00B6560D"/>
    <w:rsid w:val="00B65D23"/>
    <w:rsid w:val="00B71753"/>
    <w:rsid w:val="00B738EE"/>
    <w:rsid w:val="00B73D8F"/>
    <w:rsid w:val="00B91E7D"/>
    <w:rsid w:val="00BA2C8D"/>
    <w:rsid w:val="00BA56DF"/>
    <w:rsid w:val="00BB07C0"/>
    <w:rsid w:val="00BB7223"/>
    <w:rsid w:val="00BC3C7C"/>
    <w:rsid w:val="00BC51A0"/>
    <w:rsid w:val="00BD024E"/>
    <w:rsid w:val="00BD1B0B"/>
    <w:rsid w:val="00BE4B0D"/>
    <w:rsid w:val="00BE7FBE"/>
    <w:rsid w:val="00BF0D5E"/>
    <w:rsid w:val="00BF39B0"/>
    <w:rsid w:val="00C046A5"/>
    <w:rsid w:val="00C13558"/>
    <w:rsid w:val="00C15BD1"/>
    <w:rsid w:val="00C27E26"/>
    <w:rsid w:val="00C31DC5"/>
    <w:rsid w:val="00C4089D"/>
    <w:rsid w:val="00C52644"/>
    <w:rsid w:val="00C6106A"/>
    <w:rsid w:val="00C64105"/>
    <w:rsid w:val="00C769F5"/>
    <w:rsid w:val="00C86752"/>
    <w:rsid w:val="00C92627"/>
    <w:rsid w:val="00C928F6"/>
    <w:rsid w:val="00C9424D"/>
    <w:rsid w:val="00CA0509"/>
    <w:rsid w:val="00CA107F"/>
    <w:rsid w:val="00CB2E97"/>
    <w:rsid w:val="00CD0784"/>
    <w:rsid w:val="00CD380F"/>
    <w:rsid w:val="00CE0A9C"/>
    <w:rsid w:val="00CF32A7"/>
    <w:rsid w:val="00CF367C"/>
    <w:rsid w:val="00CF406B"/>
    <w:rsid w:val="00D0311D"/>
    <w:rsid w:val="00D035C6"/>
    <w:rsid w:val="00D148B9"/>
    <w:rsid w:val="00D2330A"/>
    <w:rsid w:val="00D271E6"/>
    <w:rsid w:val="00D277C9"/>
    <w:rsid w:val="00D27834"/>
    <w:rsid w:val="00D3791D"/>
    <w:rsid w:val="00D416A3"/>
    <w:rsid w:val="00D614D4"/>
    <w:rsid w:val="00D72BA3"/>
    <w:rsid w:val="00D7677C"/>
    <w:rsid w:val="00D773E1"/>
    <w:rsid w:val="00DA25E7"/>
    <w:rsid w:val="00DA4339"/>
    <w:rsid w:val="00DB0732"/>
    <w:rsid w:val="00DB6EA5"/>
    <w:rsid w:val="00DC0CCF"/>
    <w:rsid w:val="00DC3E1B"/>
    <w:rsid w:val="00DD1497"/>
    <w:rsid w:val="00DD545E"/>
    <w:rsid w:val="00DE1023"/>
    <w:rsid w:val="00DE3F1C"/>
    <w:rsid w:val="00DE4639"/>
    <w:rsid w:val="00DE6A38"/>
    <w:rsid w:val="00DF19AF"/>
    <w:rsid w:val="00E02094"/>
    <w:rsid w:val="00E14B72"/>
    <w:rsid w:val="00E25227"/>
    <w:rsid w:val="00E41636"/>
    <w:rsid w:val="00E51AD2"/>
    <w:rsid w:val="00E527AC"/>
    <w:rsid w:val="00E5416E"/>
    <w:rsid w:val="00E55ED3"/>
    <w:rsid w:val="00E663F0"/>
    <w:rsid w:val="00E66901"/>
    <w:rsid w:val="00E75D8F"/>
    <w:rsid w:val="00E9513F"/>
    <w:rsid w:val="00EA1393"/>
    <w:rsid w:val="00EC1653"/>
    <w:rsid w:val="00EC3A2D"/>
    <w:rsid w:val="00ED59B0"/>
    <w:rsid w:val="00EE1C0D"/>
    <w:rsid w:val="00EE3EB3"/>
    <w:rsid w:val="00EE6B61"/>
    <w:rsid w:val="00EF1556"/>
    <w:rsid w:val="00EF36FB"/>
    <w:rsid w:val="00EF5F89"/>
    <w:rsid w:val="00F2020F"/>
    <w:rsid w:val="00F32061"/>
    <w:rsid w:val="00F35D5E"/>
    <w:rsid w:val="00F36D9B"/>
    <w:rsid w:val="00F51EDF"/>
    <w:rsid w:val="00F57B93"/>
    <w:rsid w:val="00F6027F"/>
    <w:rsid w:val="00F62D1C"/>
    <w:rsid w:val="00F75C2B"/>
    <w:rsid w:val="00F76766"/>
    <w:rsid w:val="00F82D3E"/>
    <w:rsid w:val="00F87021"/>
    <w:rsid w:val="00F8790A"/>
    <w:rsid w:val="00FA0CE8"/>
    <w:rsid w:val="00FA28BF"/>
    <w:rsid w:val="00FC0CC6"/>
    <w:rsid w:val="00FC3A0F"/>
    <w:rsid w:val="00FC5C78"/>
    <w:rsid w:val="00FD08FA"/>
    <w:rsid w:val="00FD7BCC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850E79"/>
  <w15:docId w15:val="{0D10DEDD-05B8-4AB3-957D-0B3C4FF0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B16"/>
  </w:style>
  <w:style w:type="paragraph" w:styleId="Overskrift1">
    <w:name w:val="heading 1"/>
    <w:basedOn w:val="Normal"/>
    <w:next w:val="Normal"/>
    <w:uiPriority w:val="1"/>
    <w:qFormat/>
    <w:rsid w:val="001619DE"/>
    <w:pPr>
      <w:keepNext/>
      <w:suppressAutoHyphens/>
      <w:spacing w:before="280" w:line="320" w:lineRule="atLeast"/>
      <w:contextualSpacing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1619DE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1619DE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1619DE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qFormat/>
    <w:rsid w:val="001C4E82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940027" w:themeColor="text2"/>
      <w:sz w:val="15"/>
      <w:szCs w:val="20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8B0A0F"/>
    <w:rPr>
      <w:vertAlign w:val="superscript"/>
    </w:rPr>
  </w:style>
  <w:style w:type="paragraph" w:styleId="Slutnotetekst">
    <w:name w:val="endnote text"/>
    <w:basedOn w:val="Normal"/>
    <w:uiPriority w:val="99"/>
    <w:semiHidden/>
    <w:rsid w:val="00F36D9B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8B0A0F"/>
    <w:rPr>
      <w:vertAlign w:val="superscript"/>
    </w:rPr>
  </w:style>
  <w:style w:type="paragraph" w:styleId="Fodnotetekst">
    <w:name w:val="footnote text"/>
    <w:basedOn w:val="Normal"/>
    <w:uiPriority w:val="99"/>
    <w:semiHidden/>
    <w:rsid w:val="00F36D9B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15A47"/>
    <w:pPr>
      <w:numPr>
        <w:numId w:val="4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8D24D0"/>
    <w:pPr>
      <w:numPr>
        <w:numId w:val="41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B22341"/>
    <w:pPr>
      <w:tabs>
        <w:tab w:val="center" w:pos="4819"/>
        <w:tab w:val="right" w:pos="9638"/>
      </w:tabs>
      <w:spacing w:line="180" w:lineRule="atLeast"/>
      <w:ind w:right="-1418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8632C9"/>
    <w:rPr>
      <w:rFonts w:ascii="Garamond" w:hAnsi="Garamond"/>
      <w:sz w:val="24"/>
    </w:rPr>
  </w:style>
  <w:style w:type="paragraph" w:customStyle="1" w:styleId="Normal-Punktliste">
    <w:name w:val="Normal - Punktliste"/>
    <w:basedOn w:val="Normal"/>
    <w:uiPriority w:val="6"/>
    <w:semiHidden/>
    <w:rsid w:val="0034658C"/>
    <w:pPr>
      <w:numPr>
        <w:numId w:val="35"/>
      </w:numPr>
      <w:spacing w:line="230" w:lineRule="atLeast"/>
    </w:pPr>
    <w:rPr>
      <w:rFonts w:ascii="Arial" w:hAnsi="Arial"/>
      <w:sz w:val="17"/>
    </w:rPr>
  </w:style>
  <w:style w:type="paragraph" w:styleId="Indholdsfortegnelse6">
    <w:name w:val="toc 6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4357F5"/>
  </w:style>
  <w:style w:type="paragraph" w:customStyle="1" w:styleId="Tabeltekst">
    <w:name w:val="Tabel tekst"/>
    <w:basedOn w:val="Normal"/>
    <w:uiPriority w:val="6"/>
    <w:rsid w:val="00C046A5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overskrift">
    <w:name w:val="Tabel overskrift"/>
    <w:basedOn w:val="Normal"/>
    <w:uiPriority w:val="6"/>
    <w:rsid w:val="00301857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kolonneoverskrift">
    <w:name w:val="Tabel kolonne overskrift"/>
    <w:basedOn w:val="Normal"/>
    <w:uiPriority w:val="6"/>
    <w:rsid w:val="00301857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table" w:customStyle="1" w:styleId="Table-Normal">
    <w:name w:val="Table - Normal"/>
    <w:basedOn w:val="Tabel-Normal"/>
    <w:rsid w:val="005905DD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abeltal">
    <w:name w:val="Tabel tal"/>
    <w:basedOn w:val="Tabeltekst"/>
    <w:uiPriority w:val="6"/>
    <w:rsid w:val="00C046A5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301857"/>
    <w:rPr>
      <w:b/>
    </w:rPr>
  </w:style>
  <w:style w:type="paragraph" w:customStyle="1" w:styleId="Template">
    <w:name w:val="Template"/>
    <w:uiPriority w:val="7"/>
    <w:semiHidden/>
    <w:rsid w:val="00FD7BCC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Normal"/>
    <w:uiPriority w:val="7"/>
    <w:semiHidden/>
    <w:rsid w:val="00FD7BCC"/>
    <w:pPr>
      <w:spacing w:after="200"/>
    </w:pPr>
  </w:style>
  <w:style w:type="paragraph" w:customStyle="1" w:styleId="Template-Dato">
    <w:name w:val="Template - Dato"/>
    <w:basedOn w:val="Template"/>
    <w:uiPriority w:val="7"/>
    <w:semiHidden/>
    <w:rsid w:val="00FD7BCC"/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7240BF"/>
    <w:pPr>
      <w:spacing w:line="320" w:lineRule="atLeast"/>
    </w:pPr>
    <w:rPr>
      <w:rFonts w:ascii="Arial" w:hAnsi="Arial"/>
      <w:b/>
      <w:sz w:val="26"/>
    </w:rPr>
  </w:style>
  <w:style w:type="paragraph" w:customStyle="1" w:styleId="Notatkildeangivelse">
    <w:name w:val="Notat/kildeangivelse"/>
    <w:basedOn w:val="Normal"/>
    <w:uiPriority w:val="6"/>
    <w:rsid w:val="00301857"/>
    <w:pPr>
      <w:tabs>
        <w:tab w:val="left" w:pos="737"/>
      </w:tabs>
      <w:spacing w:after="0" w:line="240" w:lineRule="atLeast"/>
    </w:pPr>
    <w:rPr>
      <w:sz w:val="20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Template-INI">
    <w:name w:val="Template - INI"/>
    <w:basedOn w:val="Normal"/>
    <w:uiPriority w:val="7"/>
    <w:semiHidden/>
    <w:rsid w:val="00FD7BCC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24414D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24414D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24414D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013EC8"/>
    <w:pPr>
      <w:framePr w:hSpace="142" w:wrap="auto" w:vAnchor="text" w:hAnchor="text" w:x="1" w:y="1"/>
      <w:tabs>
        <w:tab w:val="left" w:pos="340"/>
      </w:tabs>
      <w:spacing w:after="210" w:line="210" w:lineRule="atLeast"/>
      <w:ind w:left="227" w:right="227"/>
      <w:suppressOverlap/>
    </w:pPr>
    <w:rPr>
      <w:rFonts w:ascii="Arial" w:hAnsi="Arial"/>
      <w:sz w:val="14"/>
      <w:lang w:eastAsia="en-US"/>
    </w:rPr>
  </w:style>
  <w:style w:type="paragraph" w:customStyle="1" w:styleId="BoksTalopstilling">
    <w:name w:val="Boks Talopstilling"/>
    <w:basedOn w:val="BoksTekst"/>
    <w:uiPriority w:val="5"/>
    <w:rsid w:val="0024414D"/>
    <w:pPr>
      <w:framePr w:wrap="auto"/>
      <w:numPr>
        <w:numId w:val="39"/>
      </w:numPr>
    </w:pPr>
  </w:style>
  <w:style w:type="paragraph" w:customStyle="1" w:styleId="BoksPunktopstilling">
    <w:name w:val="Boks Punktopstilling"/>
    <w:basedOn w:val="BoksTekst"/>
    <w:uiPriority w:val="5"/>
    <w:rsid w:val="0024414D"/>
    <w:pPr>
      <w:framePr w:wrap="auto"/>
      <w:numPr>
        <w:numId w:val="3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D035C6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paragraph" w:customStyle="1" w:styleId="Normal-Nummerliste">
    <w:name w:val="Normal - Nummerliste"/>
    <w:basedOn w:val="Normal"/>
    <w:uiPriority w:val="6"/>
    <w:semiHidden/>
    <w:rsid w:val="0034658C"/>
    <w:pPr>
      <w:numPr>
        <w:numId w:val="34"/>
      </w:numPr>
      <w:spacing w:line="230" w:lineRule="atLeast"/>
    </w:pPr>
    <w:rPr>
      <w:rFonts w:ascii="Arial" w:hAnsi="Arial"/>
      <w:sz w:val="17"/>
    </w:rPr>
  </w:style>
  <w:style w:type="paragraph" w:customStyle="1" w:styleId="Template-Adresse">
    <w:name w:val="Template - Adresse"/>
    <w:basedOn w:val="Template"/>
    <w:next w:val="Normal"/>
    <w:uiPriority w:val="7"/>
    <w:semiHidden/>
    <w:rsid w:val="008B71D6"/>
    <w:pPr>
      <w:spacing w:line="240" w:lineRule="atLeast"/>
      <w:jc w:val="center"/>
    </w:pPr>
    <w:rPr>
      <w:rFonts w:ascii="Arial" w:hAnsi="Arial"/>
      <w:color w:val="940027" w:themeColor="text2"/>
      <w:sz w:val="14"/>
    </w:rPr>
  </w:style>
  <w:style w:type="paragraph" w:customStyle="1" w:styleId="ListNumberTable">
    <w:name w:val="List Number Table"/>
    <w:basedOn w:val="Opstilling-talellerbogst"/>
    <w:uiPriority w:val="2"/>
    <w:rsid w:val="006A4614"/>
    <w:pPr>
      <w:ind w:left="227"/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301857"/>
    <w:pPr>
      <w:ind w:left="397"/>
    </w:pPr>
    <w:rPr>
      <w:sz w:val="14"/>
    </w:rPr>
  </w:style>
  <w:style w:type="paragraph" w:customStyle="1" w:styleId="Afsenderinfo">
    <w:name w:val="Afsender info"/>
    <w:basedOn w:val="Normal"/>
    <w:uiPriority w:val="5"/>
    <w:semiHidden/>
    <w:qFormat/>
    <w:rsid w:val="00C4089D"/>
    <w:pPr>
      <w:keepNext/>
      <w:keepLines/>
      <w:spacing w:after="0"/>
    </w:pPr>
  </w:style>
  <w:style w:type="character" w:customStyle="1" w:styleId="KildeangivelseChar">
    <w:name w:val="Kildeangivelse Char"/>
    <w:link w:val="Kildeangivelse"/>
    <w:uiPriority w:val="3"/>
    <w:locked/>
    <w:rsid w:val="004106F0"/>
    <w:rPr>
      <w:sz w:val="16"/>
      <w:lang w:eastAsia="en-US"/>
    </w:rPr>
  </w:style>
  <w:style w:type="paragraph" w:customStyle="1" w:styleId="Space">
    <w:name w:val="Space"/>
    <w:basedOn w:val="Normal"/>
    <w:uiPriority w:val="3"/>
    <w:rsid w:val="000E5196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3"/>
    <w:rsid w:val="004106F0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326A86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customStyle="1" w:styleId="Template-SmallAddress">
    <w:name w:val="Template - Small Address"/>
    <w:basedOn w:val="Template"/>
    <w:rsid w:val="00B45AE1"/>
    <w:pPr>
      <w:spacing w:line="160" w:lineRule="atLeast"/>
    </w:pPr>
    <w:rPr>
      <w:rFonts w:ascii="Arial" w:hAnsi="Arial"/>
      <w:sz w:val="13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22341"/>
    <w:rPr>
      <w:sz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30B5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30B5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30B5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30B5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30B5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0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0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dt@digst.d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oeringsportalen.d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ojal@digst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jal@digst.d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47294\AppData\Local\cBrain\F2\.tmp\b413e9b065894e2da1785dd4d926cad7.dotx" TargetMode="External"/></Relationships>
</file>

<file path=word/theme/theme1.xml><?xml version="1.0" encoding="utf-8"?>
<a:theme xmlns:a="http://schemas.openxmlformats.org/drawingml/2006/main" name="Kontortema">
  <a:themeElements>
    <a:clrScheme name="Digitaliseringsstyrelsen">
      <a:dk1>
        <a:srgbClr val="000000"/>
      </a:dk1>
      <a:lt1>
        <a:srgbClr val="FFFFFF"/>
      </a:lt1>
      <a:dk2>
        <a:srgbClr val="940027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AB979-B676-457F-A237-2B241A54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b413e9b065894e2da1785dd4d926cad7.dotx</Template>
  <TotalTime>29</TotalTime>
  <Pages>1</Pages>
  <Words>225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Finansministeriet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Isabelle Erlich-Eriksen</dc:creator>
  <cp:lastModifiedBy>Morten Jacob Leth</cp:lastModifiedBy>
  <cp:revision>21</cp:revision>
  <dcterms:created xsi:type="dcterms:W3CDTF">2020-09-09T11:10:00Z</dcterms:created>
  <dcterms:modified xsi:type="dcterms:W3CDTF">2023-01-05T12:27:00Z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RunWordEngine">
    <vt:lpwstr>True</vt:lpwstr>
  </property>
  <property fmtid="{D5CDD505-2E9C-101B-9397-08002B2CF9AE}" pid="3" name="SD_Template">
    <vt:lpwstr>Brev.dot</vt:lpwstr>
  </property>
  <property fmtid="{D5CDD505-2E9C-101B-9397-08002B2CF9AE}" pid="4" name="SD_KeepOpenIfEmpty">
    <vt:lpwstr>False</vt:lpwstr>
  </property>
  <property fmtid="{D5CDD505-2E9C-101B-9397-08002B2CF9AE}" pid="5" name="SD_ShowDocumentInfo">
    <vt:lpwstr>True</vt:lpwstr>
  </property>
  <property fmtid="{D5CDD505-2E9C-101B-9397-08002B2CF9AE}" pid="6" name="SD_ShowGeneralPanel">
    <vt:lpwstr>True</vt:lpwstr>
  </property>
  <property fmtid="{D5CDD505-2E9C-101B-9397-08002B2CF9AE}" pid="7" name="SD_BrandingGraphicBehavior">
    <vt:lpwstr>Standard</vt:lpwstr>
  </property>
  <property fmtid="{D5CDD505-2E9C-101B-9397-08002B2CF9AE}" pid="8" name="ContentRemapped">
    <vt:lpwstr>true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/>
  </property>
  <property fmtid="{D5CDD505-2E9C-101B-9397-08002B2CF9AE}" pid="11" name="SD_CtlText_General_JournalNrF2">
    <vt:lpwstr>2020 - 1569</vt:lpwstr>
  </property>
  <property fmtid="{D5CDD505-2E9C-101B-9397-08002B2CF9AE}" pid="12" name="SD_UserprofileName">
    <vt:lpwstr>ISERL</vt:lpwstr>
  </property>
  <property fmtid="{D5CDD505-2E9C-101B-9397-08002B2CF9AE}" pid="13" name="SD_Office_SD_OFF_ID">
    <vt:lpwstr>1</vt:lpwstr>
  </property>
  <property fmtid="{D5CDD505-2E9C-101B-9397-08002B2CF9AE}" pid="14" name="CurrentOfficeID">
    <vt:lpwstr>1</vt:lpwstr>
  </property>
  <property fmtid="{D5CDD505-2E9C-101B-9397-08002B2CF9AE}" pid="15" name="SD_Office_SD_OFF_Offices">
    <vt:lpwstr>Digitaliseringsstyrelsen</vt:lpwstr>
  </property>
  <property fmtid="{D5CDD505-2E9C-101B-9397-08002B2CF9AE}" pid="16" name="SD_Office_SD_OFF_OfficeLanguage">
    <vt:lpwstr>da-DK</vt:lpwstr>
  </property>
  <property fmtid="{D5CDD505-2E9C-101B-9397-08002B2CF9AE}" pid="17" name="SD_Office_SD_OFF_Address">
    <vt:lpwstr>Digitaliseringsstyrelsen · Landgreven 4 · Postboks 2193 · 1017 København K · 3392 5200 · www.digst.dk</vt:lpwstr>
  </property>
  <property fmtid="{D5CDD505-2E9C-101B-9397-08002B2CF9AE}" pid="18" name="SD_Office_SD_OFF_ShortAddress">
    <vt:lpwstr>Digitaliseringsstyrelsen · Landgreven 4 · Postboks 2193 · 1017 København K</vt:lpwstr>
  </property>
  <property fmtid="{D5CDD505-2E9C-101B-9397-08002B2CF9AE}" pid="19" name="SD_Office_SD_OFF_ImageDefinition">
    <vt:lpwstr>Logo</vt:lpwstr>
  </property>
  <property fmtid="{D5CDD505-2E9C-101B-9397-08002B2CF9AE}" pid="20" name="SD_Office_SD_OFF_ColorTheme">
    <vt:lpwstr>Digitaliseringsstyrelsen</vt:lpwstr>
  </property>
  <property fmtid="{D5CDD505-2E9C-101B-9397-08002B2CF9AE}" pid="21" name="SD_USR_Name">
    <vt:lpwstr>Isabelle Erlich-Eriksen</vt:lpwstr>
  </property>
  <property fmtid="{D5CDD505-2E9C-101B-9397-08002B2CF9AE}" pid="22" name="SD_USR_Title">
    <vt:lpwstr>Fuldmægtig</vt:lpwstr>
  </property>
  <property fmtid="{D5CDD505-2E9C-101B-9397-08002B2CF9AE}" pid="23" name="SD_USR_DirectPhone">
    <vt:lpwstr/>
  </property>
  <property fmtid="{D5CDD505-2E9C-101B-9397-08002B2CF9AE}" pid="24" name="SD_USR_Email">
    <vt:lpwstr>ISERL@digst.dk</vt:lpwstr>
  </property>
  <property fmtid="{D5CDD505-2E9C-101B-9397-08002B2CF9AE}" pid="25" name="SD_USR_SagsbehandlerIni">
    <vt:lpwstr>ISERL</vt:lpwstr>
  </property>
  <property fmtid="{D5CDD505-2E9C-101B-9397-08002B2CF9AE}" pid="26" name="SD_USR_Enhed">
    <vt:lpwstr>KDR</vt:lpwstr>
  </property>
  <property fmtid="{D5CDD505-2E9C-101B-9397-08002B2CF9AE}" pid="27" name="DocumentInfoFinished">
    <vt:lpwstr>True</vt:lpwstr>
  </property>
  <property fmtid="{D5CDD505-2E9C-101B-9397-08002B2CF9AE}" pid="28" name="SD_DocumentLanguage">
    <vt:lpwstr>da-DK</vt:lpwstr>
  </property>
  <property fmtid="{D5CDD505-2E9C-101B-9397-08002B2CF9AE}" pid="29" name="sdDocumentDate">
    <vt:lpwstr>44061</vt:lpwstr>
  </property>
  <property fmtid="{D5CDD505-2E9C-101B-9397-08002B2CF9AE}" pid="30" name="sdDocumentDateFormat">
    <vt:lpwstr>da-DK:d. MMMM yyyy</vt:lpwstr>
  </property>
</Properties>
</file>